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985e" w14:textId="b619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поселка, сельских округов Карабалыкского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декабря 2022 года № 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Карабалык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738 943,2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155 320,0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583 623,2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741 624,7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-2 681,5 тысяча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2 681,5 тысяча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Карабалык предусмотрен объем субвенций, передаваемых из районного бюджета на 2023 год в сумме 67 838,0 тысяч тенге.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Белоглинского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200 245,3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4 870,0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195 375,3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201 027,5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Белоглинского сельского округа предусмотрен объем субвенций, передаваемых из районного бюджета на 2023 год в сумме 21 757,0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Боскольского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47 413,6 тысяч тенге, в том числе по: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5 068,0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42 345,6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48 693,8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Боскольского сельского округа предусмотрен объем субвенций, передаваемых из районного бюджета на 2023 год в сумме 23 869,0 тысяч тенге.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Бурлинского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50 579,7 тысяч тенге, в том числе по: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3 243,0 тысячи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47 336,7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50 987,9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–408,2,0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Бурлинского сельского округа предусмотрен объем субвенций, передаваемых из районного бюджета на 2023 год в сумме 25 481,0 тысяча тенге.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Лесное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25 815,0 тысяч тенге, в том числе по: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2 232,0 тысячи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23 583,0 тысячи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25 897,6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Лесное предусмотрен объем субвенций, передаваемых из районного бюджета на 2023 год в сумме 16 689,0 тысяч тенге.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Михайловского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92 269,4 тысяч тенге, в том числе по: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3 149,0 тысяч тенге;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89 120,4 тысяч тенге;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92 778,2 тысяч тенге;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Михайловского сельского округа предусмотрен объем субвенций, передаваемых из районного бюджета на 2023 год в сумме 19 211,0 тысяч тенге.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Новотроицкого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142 320,1 тысяч тенге, в том числе по: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4 394,0 тысячи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137 926,1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142 860,3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- 0,0 тысяч тенге;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Новотроицкого сельского округа предусмотрен объем субвенций, передаваемых из районного бюджета на 2023 год в сумме 26 417,0 тысяч тенге.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Победа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28 659,4 тысяч тенге, в том числе по: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813,0 тысяч тенге;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27 846,4 тысяч тенге;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28 800,8 тысяч тенге;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141,4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Победа предусмотрен объем субвенций, передаваемых из районного бюджета на 2023 год в сумме 21 809,0 тысяч тенге.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Урнекского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37 623,4 тысячи тенге, в том числе по: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3 469,0 тысяч тенге;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34 154,4 тысячи тенге;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38 058,8 тысяч тенге;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Урнекского сельского округа предусмотрен объем субвенций, передаваемых из районного бюджета на 2023 год в сумме 17 616,0 тысяч тенге.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Кособинского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46 867,1 тысяч тенге, в том числе по: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8 410,0 тысяч тенге;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38 457,1 тысяч тенге;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48 892,0 тысячи тенге;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 24,9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2 024,9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Кособинского сельского округа предусмотрен объем субвенций, передаваемых из районного бюджета на 2023 год в сумме 17 932,0 тысячи тенге.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Смирновского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143 019,0 тысяч тенге, в том числе по: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3 732,0 тысячи тенге;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139 287,0 тысяч тенге;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144 795,5 тысяч тенге;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Смирновского сельского округа предусмотрен объем субвенций, передаваемых из районного бюджета на 2023 год в сумме 25 606,0 тысяч тенге.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Станционного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54 993,4 тысячи тенге, в том числе по: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4 758,0 тысяч тенге;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50 235,4 тысяч тенге;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55 872,4 тысячи тенге;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Станционного сельского округа предусмотрен объем субвенций, передаваемых из районного бюджета на 2023 год в сумме 21 920,0 тысяч тенге.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Тогузакского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177 001,8 тысяча тенге, в том числе по:</w:t>
      </w:r>
    </w:p>
    <w:bookmarkEnd w:id="100"/>
    <w:bookmarkStart w:name="z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11 449,0 тысяч тенге;</w:t>
      </w:r>
    </w:p>
    <w:bookmarkEnd w:id="101"/>
    <w:bookmarkStart w:name="z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165 552,8 тысячи тенге;</w:t>
      </w:r>
    </w:p>
    <w:bookmarkEnd w:id="102"/>
    <w:bookmarkStart w:name="z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177 548,6 тысяч тенге;</w:t>
      </w:r>
    </w:p>
    <w:bookmarkEnd w:id="103"/>
    <w:bookmarkStart w:name="z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04"/>
    <w:bookmarkStart w:name="z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5"/>
    <w:bookmarkStart w:name="z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-546,8 тысяч тенге;</w:t>
      </w:r>
    </w:p>
    <w:bookmarkEnd w:id="106"/>
    <w:bookmarkStart w:name="z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546,8 тысяч тенге.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Тогузакского сельского округа предусмотрен объем субвенций, передаваемых из районного бюджета на 2023 год в сумме 30 485,0 тысяч тенге.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Настоящее решение вводится в действие с 1 января 2023 года.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4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2023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738943,2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4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2024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5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Карабалык Карабалыкского района на 2025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2023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201027,5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137816,6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6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2024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7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Белоглинского сельского округа Карабалыкского района на 2025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7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2023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47413,6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8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2024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8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Боскольского сельского округа Карабалыкского района на 2025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19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2023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50579,7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2024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0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Карабалыкского района на 2025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1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2023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1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2024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2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Лесное Карабалыкского района на 2025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2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2023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2024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Карабалыкского района на 2025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4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2023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156150,5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4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2024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5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Новотроицкого сельского округа Карабалыкского района на 2025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2023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2024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6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Победа Карабалыкского района на 2025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2023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7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2024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8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Урнекского сельского округа Карабалыкского района на 2025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8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2023 год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2024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29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Карабалыкского района на 2025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0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2023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0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2024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1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Карабалыкского района на 2025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1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2023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2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2024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2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Станционного сельского округа Карабалыкского района на 2025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3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2023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Карабалыкского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177001,8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3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2024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</w:t>
            </w:r>
          </w:p>
        </w:tc>
      </w:tr>
    </w:tbl>
    <w:bookmarkStart w:name="z34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Тогузакского сельского округа Карабалыкского района на 2025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