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ce2a" w14:textId="adbc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ИП "Жатиев Ж.А." села Славенка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28 июля 2022 года № 8. Утратило силу решением акима Кособинского сельского округа Карабалыкского района Костанайской области от 20 сентября 2022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Кособинского сельского округа Карабалыкского района Костанайской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20 июля 2022 года № 01-20/164 аким Кособинского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индивидуального предпринимателя "Жатиев Жанбулат Адильханович" села Славенка Кособинского сельского округа Карабалыкского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"Карабалыкская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санитарно-противоэпидемиологические и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Велин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"Карабалыкская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надзора Министерства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 Балмагамбетова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ветеринарный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по Карабалыкскому району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"Управление ветеринарии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Ж. Джаксыбаева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директора КГП "Ветеринарная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Карабалыкского района"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ветеринарии акимата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К. Султанов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РГУ "Карабалыкское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районное Управление санитарно-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санитарно-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здравоохранения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С. Ибраева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