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df18" w14:textId="21dd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Кособинского сельского округа от 19 мая 2022 года № 5 "Об установлении ограничительных мероприятий на территории частного сектора села Славенка"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Кособинского сельского округа Карабалыкского района Костанайской области от 19 августа 2022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руководителя государственного учреждения "Карабалыкская районная территориальная инспекция Комитета ветеринарного контроля и надзора Министерства сельского хозяйства Республики Казахстан" от 15 августа 2022 года № 01-20/284 аким Кособинского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частного сектора села Славенка Карабалыкского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Кособинского сельского округа "Об установлении ограничительных мероприятий на территории частного сектора села Славенка" от 19 мая 2022 года № 5.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Кособинского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включение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Кособинского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Бисекеев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ГУ "Карабалыкская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 инспекция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ветеринарного контроля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надзора Министерства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М. Балмагамбетова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ветеринарный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по Карабалыкскому району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"Управление ветеринарии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Ж. Джаксыбаева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директора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КГП "Ветеринарная станция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Карабалыкского района"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ветеринарии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К. Султанов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"Карабалыкское районное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санитарно-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санитарно-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С. Каратаев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