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85e4" w14:textId="c8f8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Койбагарского сельского округа Карасуского района Костанайской области от 29 декабря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Койбагарского сельского округа Карасуского района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волоконно-оптической линии связи, расположенный на территории села Койбагар Койбагарского сельского округа Карасуского района общей площадью 0,936 гектар, сроком на 1 (один)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Койбагарского округа Карасуского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Койбагарского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Скубилова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