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83d7" w14:textId="71d8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акимата Карасуского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8 апреля 2022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акимата Карасуского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Карасуского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акимата Карасуского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акимата Карасуского района" является государственным органом Республики Казахстан, осуществляющим руководство в сфере предпринимательства и сельского хозяйства.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предпринимательства и сельского хозяйства акимата Карасуского района" ведомств не имеет.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предпринимательства и сельского хозяйства акимата Карасуского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предпринимательства и сельского хозяйства акимата Карасуского района" является юридическим лицом в организационно - 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предпринимательства и сельского хозяйства акимата Карасуского района" вступает в гражданско - 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предпринимательства и сельского хозяйства акимата Карасуского района"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предпринимательства и сельского хозяйства акимата Карасуского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акимата Карасуского района"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предпринимательства и сельского хозяйства акимата Карасуского района" утверждаются в соответствии с действующим законодательством.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111000, Республика Казахстан, Костанайская область, Карасуский район, село Карасу, улица А.Исакова, 66.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и сельского хозяйства акимата Карасуского района".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предпринимательства и сельского хозяйства акимата Карасуского района" осуществляется из местного бюджета.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предпринимательства и сельского хозяйства акимата Карасуского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сельского хозяйства акимата Карасуского района".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предпринимательства и сельского хозяйства акимата Карасуского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мер продовольственной безопасности района, формирование эффективного развития системы агробизнеса;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рационального и эффективного функционирования агропромышленного сектора района;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поддержка предпринимательства, защита конкуренции, а также создание условий для развития предпринимательства в научно – технической сфере, инновационной деятельности;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благоприятных условий для привлечения инвестиций в экономику района;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туристической деятельности, в том числе создание условий для развития туризма через повышение качества туристических услуг и укрепление инфраструктуры;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задачи, предусмотренные законодательством Республики Казахстан.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интересы государственного учреждения;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свою деятельность во взаимодействии с другими органами государственного управления;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по проектам нормативных правовых актов, принимаемых акимом и акиматом района по вопросам компетенции государственного учреждения "Отдел предпринимательства и сельского хозяйства акимата Карасуского района";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нормы действующего законодательства Республики Казахстан;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исполнять качественно, в срок акты и поручения Правительства Республики Казахстан, акима области и иных центральных исполнительных органов, а также акима и акимата района;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в соответствии с законодательством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объҰмов продаж сельскохозяйственной продукции и продуктов еҰ переработки на внутренних и внешних рынках на основе конкурентоспособности;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реализация программ развития агропромышленного комплекса;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инвестиций для ускоренного экономического роста и повышения экспортного потенциала сельскохозяйственного производства;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внутреннего рынка сельхозпродукции и продуктов переработки, ведение мониторинга по переработке сельскохозяйственной продукции;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распространение передового опыта в области сельскохозяйственного производства;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содействия в развитии маркетинговых служб и формировании системы информационного обеспечения агропромышленного комплекса;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изучение ситуации на внутреннем и внешнем продовольственных рынках и доведение ее до сведения сельских товаропроизводителей;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сведений по финансовому положению сельхозтоваропроизводителей (ликвидности балансов, структуре долгов, дебиторской и кредиторской задолженности);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анализа кадрового потенциала, прогноз его потребности в специалистах, разработка мероприятий по подготовке, повышению квалификации и переподготовке кадров;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содействия субъектам агропромышленного комплекса в вопросах организации сельских кредитных товариществ, микрокредитных организаций;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содействия рациональному использованию производственного потенциала и возможностей района в самообеспечении и реализации излишков продукции, способствование расширению сети рынков по реализации, производимой в районе сельхозпродукции;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консультационной помощи в проведении региональных семинаров по вопросам развития сельхозмашиностроения, лизинга МТС (сервис - центров) и выставок сельскохозяйственной техники;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анализа данных о наличии, потребности сельскохозяйственной техники, запасных частей, горюче-смазочных материалов и оказание помощи в их приобретении;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консультационной помощи сельхозтоваропроизводителям в проведении фитосанитарных мероприятий против болезней и вредителей сельскохозяйственных растений;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работ по разъяснению субъектам агропромышленного комплекса основных направлений и механизмов государственной агропродовольственной политики в области растениеводства и животноводства;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мероприятий направленных на повышение продуктивности и сохранения поголовья, выполнение информационно – аналитической работы и мониторинга движения всех видов животных и птицы в сельских округах во всех формах собственности и личного подворья;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оперативная отчетность по воспроизводству стада и породного преобразования КРС;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функций управления агропромышленным комплексом района через акимов сел и сельских округов;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формирование предложений к перечню инвестиционных проектов, финансированных за счет средств местного бюджета, их отбор и продвижение;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информационной и консультативной помощи хозяйствующим субъектам района в подготовке инвестиционных проектов;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инвестиционных и инновационных проектов, производственной деятельности курируемых отраслей, в том числе уровня технологического состояния организаций, функционирующих в данных отраслях;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подготовка отчетов по выполнению государственных и региональных программ, постановлений акиматов области и района, решений и распоряжений акимов области и района по вопросам своей компетенции;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принятие участия в проведении тендеров, а также самостоятельное проведение конкурсов, в пределах своей компетенции;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использования финансовых средств в пределах государственных закупок по программам, администратором которых является государственное учреждение "Отдел предпринимательства и сельского хозяйства акимата Карасуского района";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содействия и осуществление мониторинга за внедрением систем качества, соответствующих международным стандартам;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привлечение специалистов предприятий, организаций, общественных формирований района, по согласованию с их руководителями, для проведения проверок и экспертиз, участия в конкурсных комиссиях;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разработке и реализации мероприятий по развитию и эффективному использованию трудовых ресурсов, созданию дополнительных рабочих мест;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принятие участия, совместно с заинтересованными государственными органами, в организации и проведении семинаров и других мероприятиях в районе с целью популяризации и пропаганды достижений и инвестиционных возможностей района;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оказание государственных услуг физическим и юридическим лицам;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участие в формировании и реализации единой государственной политики в области предпринимательства, координации деятельности в этой сфере местных исполнительных органов государственного управления, взаимодействие с общественными объединениями и иными государственными и негосударственными структурами;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отборе и оценке проектов субъектов предпринимательства в соответствии приоритетными направлениями, определенными в программных документах;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совершенствование деятельности в организации поддержки и развития предпринимательства, внедрение активных форм содействия развитию предпринимательства, разработка специальных программ и проектов для отдельных категорий предпринимателей;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участие в разработке предложений к проектам нормативно-правовых актов по вопросам индустриально-инновационного развития, защиты, поддержки и развития предпринимательства и туризма;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поддержки в формировании и становлении инфраструктуры предпринимательства, оказание услуг в консалтинговой, информационной, технологической, финансовой и других сферах;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взаимодействие с банковскими и финансовыми организациями района, области по вопросам финансирования и кредитования приоритетных проектов, установление научно-технических, производственно-коммерческих связей, способствующих развитию экономики района;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взаимодействие со средствами массовой информации в освещении достижений деятельности субъектов предпринимательства, создание и развитие информационной и научно-методической базы, системы информационного обслуживания предпринимателей, включающей нормативную, статистическую, научно-методическую, конъюнктурную и другую документацию;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информационно-разъяснительной работы среди населения, субъектов предпринимательства по вопросам законодательства о поддержке предпринимательства, рассмотрение в установленном порядке писем, жалоб, предложений и личных обращений граждан;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проведения анализа объема розничного товарооборота и уровня цен на товары и услуги;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взаимодействие с государственными уполномоченными органами, предприятиями и организациями по вопросам торговли и развития потребительского рынка района;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содействие привлечению внутренних и внешних инвестиций для развития отраслей предпринимательства и туризма;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организация разъяснительной работы субъектам предпринимательства в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2025";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контроля над превышением субъектами торговой деятельности размера предельно допустимых розничных цен на социально значимые продовольственные товары;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мониторинга и анализа влияния принятого решения об установлении цены на указанные товары при утверждении предельно допустимых розничных цен на "социально значимые продукты питания";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 установленном законодательством случаях и порядке составление протокола об административных правонарушениях;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подготовка для внесения в местный исполнительный орган области правил содержания животных, предложений по установлению границ санитарных зон содержания животных;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подготовка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подготовка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оказание содействия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представление данных (сведений) о скотомогильниках (биотермических ямах) в местные исполнительные органы областей для включения их в реестр скотомогильников (биотермических ям);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иных функций в соответствии с законодательством Республики Казахстан;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государственного контроля за соблюдением размера торговой надбавки на социально значимые продовольственные товары.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"Отдел предпринимательства и сельского хозяйства акимата Карасуского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акимата Карасуского района" задач и осуществление им своих функций.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"Отдел предпринимательства и сельского хозяйства акимата Карасуского района" назначается на должность и освобождается от должности акимом Карасуского района.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учреждения "Отдел предпринимательства и сельского хозяйства акимата Карасуского района" не имеет заместителей.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предпринимательства и сельского хозяйства акимата Карасуского района":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"Отдел предпринимательства и сельского хозяйства акимата Карасуского района",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и устанавливает доплаты, материальное поощрение (премии) государственным служащим и иным работникам, в пределах экономии фонда оплаты труда;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указания, обязательные для исполнения работниками государственного учреждения "Отдел предпринимательства и сельского хозяйства акимата Карасуского района";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качеством оказания государственных услуг;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личный прием физических лиц и представителей юридических лиц, несет личную ответственность за организацию работы с обращениями физических и юридических лиц, состояние приема, регистрация и учета;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выполняет иные полномочия, предусмотренные законодательством Республики Казахстан.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предпринимательства и сельского хозяйства акимата Карасуского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предпринимательства и сельского хозяйства акимата Карасуского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предпринимательства и сельского хозяйства акимата Карасуского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предпринимательства и сельского хозяйства акимата Карасуского района", относится к коммунальной собственности.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предпринимательства и сельского хозяйства акимата Карасуского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9"/>
    <w:bookmarkStart w:name="z1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предпринимательства и сельского хозяйства акимата Карасуского района" осуществляются в соответствии с законодательством Республики Казахстан.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