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40bc" w14:textId="72b4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14 апреля 2022 года № 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2022-2023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акимата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Карасуского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2022-2023 годы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