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1e69" w14:textId="ee51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92 "О бюджетах сел и сельских округов Карасуского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15 апреля 2022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"О бюджетах сел, сельских округов Карасуского района на 2022 - 2024 годы" от 29 декабря 2021 года № 92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Айдарлинского сельского округа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23 528,0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4 760,0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–18 768,0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–25 429,0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- 1901,0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1 901,0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Жалгыскан на 2022-2024 годы согласно приложениям 4, 5 и 6 к настоящему решению соответственно, в том числе на 2022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–22 348,0 тысяч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–1 743,0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–20 605,0 тысячи тенге;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25 155,4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- 2 807,4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2 807,4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Жамбылского сельского округа на 2022-2024 годы согласно приложениям 7, 8 и 9 к настоящему решению соответственно, в том числе на 2022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26 016,0 тысяч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3 308,0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22 708,0 тысяч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28 663,1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- 2 647,1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2647,1 тысяча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Ильичевского сельского округа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27 215,0 тысяч тенге, в том числе по: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2 510,0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24 705,0 тысяч тенге;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27 263,1 тысяча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- 48,1 тысяча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48,1 тысяча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Карамырзинского сельского округа на 2022-2024 годы согласно приложениям 13, 14 и 15 к настоящему решению соответственно, в том числе на 2022 год в следующих объемах: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19 968,0 тысяч тенге, в том числе по: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2 896,0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17 072,0 тысяч тенге;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–20 708,5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- 740,5 тысяч тенге;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740,0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Карасуского сельского округа на 2022-2024 годы согласно приложениям 16, 17 и 18 к настоящему решению соответственно, в том числе на 2022 год в следующих объемах: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265 132,5 тысяч тенге, в том числе по: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налоговым поступлениям – 22 399,0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неналоговым поступлениям – 374,0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от продажи основного капитала – 0,0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поступлениям трансфертов – 242 359,5 тысяч тенге;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затраты – 270 016,6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чистое бюджетное кредитование – 0,0 тенге, в том числе: 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0,0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0,0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– 0,0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- 4 884,1 тысяча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4 884,1 тысяча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Койбагарского сельского округа на 2022-2024 годы согласно приложениям 19, 20 и 21 к настоящему решению соответственно, в том числе на 2022 год в следующих объемах: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30 996,0 тысяч тенге, в том числе по: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4 895,0 тысяч тенге;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336,0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25 765,0 тысяч тенге; 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32 368,0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- 1 372,0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1 372,0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Люблинского сельского округа на 2022-2024 годы согласно приложениям 22, 23 и 24 к настоящему решению соответственно, в том числе на 2022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25 212,0 тысяч тенге, в том числе по: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3 899,0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21 313,0 тысяч тенге;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26 265,4 тысячи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- 1 053,4 тысячи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1 053,4 тысячи тенге.";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Новопавловка на 2022-2024 годы согласно приложениям 25, 26 и 27 к настоящему решению соответственно, в том числе на 2022 год в следующих объемах: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26 025,0 тысяч тенге, в том числе по: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1 738,0 тысяч тенге;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24 287,0 тысяч тенге; 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26 391,6 тысяч тенге;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- 366,6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366,6 тысяч тенге.";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Октябрьского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53 563,0 тысяч тенге, в том числе по: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11 916,0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41 647,0 тысяч тенге; 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55 471,5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- 1 908,5 тысяч тенге;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1 908,5 тысяч тенге.";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Ушаковского сельского округа на 2022-2024 годы согласно приложениям 31, 32 и 33 к настоящему решению соответственно, в том числе на 2022 год в следующих объемах: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25 624,0 тысяч тенге, в том числе по: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1 470,0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24 154,0 тысяч тенге; 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27 153,3 тысячи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- 1 529,3 тысячи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1 529,3 тысячи тенге.";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Челгашинского сельского округа на 2022-2024 годы согласно приложениям 34, 35 и 36 к настоящему решению соответственно, в том числе на 2022 год в следующих объемах: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27 442,0 тысяч тенге, в том числе по: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11 127,0 тысяч тенге;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16 315,0 тысяч тенге; 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–30 999,7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- 3 557,7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3 557,7 тысяч тенге.";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Черняевского сельского округа на 2022-2024 годы согласно приложениям 37, 38 и 39 к настоящему решению соответственно, в том числе на 2022 год в следующих объемах: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26 141,0 тысяч тенге, в том числе по: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1 549,0 тысяч тенге;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тенге;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тенге;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24 592,0 тысяч тенге; 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27 008,8 тысяч тенге;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0,0 тенге, в том числе: 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- 867,8 тысяч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867,8 тысяч тенге.";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9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Айдарлинского сельского округа на 2022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Жалгыскан на 2022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1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2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Ильичевского сельского округа на 2022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3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Карамырзинского сельского округа на 2022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4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2022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пунктоыв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5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Койбагарского сельского округа на 2022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6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Люблинского сельского округа на 2022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7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Новопавловка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7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Ушаковского сельского округа на 2022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9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Челгашинского сельского округа на 2022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0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Черняевского сельского округа на 2022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