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e945" w14:textId="0f5e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Октябрьского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апреля 2022 года № 115. Отменено решением маслихата Карасуского района Костанайской области от 21 августа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Карасуского района Костанайской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Октябрьского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Октябрьского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Октябрьского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Октябрьского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Октябрьского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Октябрьского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Октябрьского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Октябрьского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Октябрьского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Октябрьского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Октябрьского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Октябрьского сельского округа Карасуского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Мичурина, Баймагамбетова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С.КоролҰва, Байтурсынова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С.Мельника, Горького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Валиханова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В.Терешковой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50 лет ВЛКСМ, Калинина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Механизаторов,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Пушкина, Парковая, Довгаля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Амангельды, Октябрьская, Пряничникова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Набережная, Гагарина, Титова, Куйбышева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Шевченко, Ватутина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Садовая, 60 лет Казахстана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Зеленая, Северная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Железнодорожное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Воронежская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Воронцовская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МолодҰжная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Ленина, Новоленинская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Московская,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Теректы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Жекеколь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