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d8e5" w14:textId="d9dd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Карасускому району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15 апреля 2022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Карасускому району на 2022-2023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Карасускому району на 2022-2023 годы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Карасускому району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 </w:t>
      </w:r>
      <w:r>
        <w:rPr>
          <w:rFonts w:ascii="Times New Roman"/>
          <w:b w:val="false"/>
          <w:i w:val="false"/>
          <w:color w:val="000000"/>
          <w:sz w:val="28"/>
        </w:rPr>
        <w:t>(приложение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Схема размещения сел, и сельских округов в которых имеется дефицит пастбищ по выпасу скота личных подсобных хозяйств населения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Схема размещения сел, и сельских округов в которых возвращены земельные участки сельскохозяйственного назначения, по снижению дефицита пастбищ по выпасу скота личных подсобных хозяйств населения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Карасускому району на 2022-2023 годы).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Карасуского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4930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Карасуского района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Авгумбаев Руслан Кабдуллович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Карамурзин Талгат Курмангалиевич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Базылжанов Мендигали Тумырзович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Валеев Алексей Сергеевич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Гейко Геннадий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Гейко Юлия Геннадьевна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Дощанов Ниязбек Карамергенович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Дощанова Багитлы Сагидолловна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Едигенов Кайрат Куанышулы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Ерменов Болат Тасмурзинович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Конуспаева Салтанат Кажкеновна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Есмуханов Ерхан Марденович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Жаутенов Ерлан Олжабаевич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Журжа Владимир Анатольевич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Журжа Лидия Васильевна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Жулдузай Алибековна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Касьянова Надежда Владимировна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Ещанова Жанна Тосжановна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Лашенов Азамат Аскарович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Лопоухов Валентин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Макешев Ансар Маратович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 Балгабай Шагиртаевич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Молдахметов Абдыкалык Карпикович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 Бауржан Батранович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Болатбек Базылканович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Бекбулат Кабдихамитович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Сальников Александр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Каратай Исенович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Турсунбаев Абай Сабитович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Турсунов Канат Амангельдинович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Умаров Максут Темергалиевич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Халметов Шоазим Ерматович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Цыкалов Михаил Алексеевич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Чайникова Мадина Муртазаалиевна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Шнайдер Петр Петрович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Grand Trade"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Сервис-Қарасу"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Қайын-К"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Ниет"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"Батыр-Моздок"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"Бидай 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"Бирлик Омир"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"Гасыр-Карасу"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"Елена 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"Жалгыскан"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"Железнодорожное-АМФ"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"Караман-К"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"Ключевое"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"Коргау"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"Костанайавтотранс"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"Кунарлылык"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"Люблинка"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"Рамазан-Карасу"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"Талды-К"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"Убаганский"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пастбищеоборотов, приемлемая для Карасуского района на основании геоботанических обследований на период 2022-2023 года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2771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сезонных пастбищ по Карасускому району составляет 314 008 гектаров.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землях сельскохозяйственного назначения 183 246 гектаров, на землях населенных пунктов 64 248 гектаров, на землях запаса 66 514 гектаров.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9850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рационального использования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Заместителем Премьер-Министра Республики Казахстан - Министра сельского хозяйства Республики Казахстан № 173 (зарегистрировано в Реестре государственной регистрации нормативных правовых актов за № 15090).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Оросительных или обводнительных каналов на территории района не имеется.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2898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3937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потребления воды на одно животное литр/в сутки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воды на голову (литров)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Мелкорогатый скот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67056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2022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2023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Жалгыскан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Ильчевский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Карамырзинский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Новопавловка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Челгашинский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Черняевский с/о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сел и сельских округов в которых имеется дефицит пастбищ по выпасу скота личных подсобных хозяйств населения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69088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 их использованию по Карасускому району на 2022-2023 годы</w:t>
            </w:r>
          </w:p>
        </w:tc>
      </w:tr>
    </w:tbl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сел, и сельских округов в которых возвращены земельные участки сельскохозяйственного назначения, по снижению дефицита пастбищ по выпасу скота личных подсобных хозяйств населения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69088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Правил резервирования земель,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178, была проведена работа по резервированию участков, находящихся в составе земель запаса района, расположенных вблизи населенных пунктов, в целях удовлетворения нужд населения по содержанию личного подворья.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