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61bd" w14:textId="3456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Ильичевского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апреля 2022 года № 122. Отменено решением маслихата Карасуского района Костанайской области от 21 августа 2023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Карасуского района Костанайской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Ильичевского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Ильичевского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Ильичевского сельского округа Карасуского района Костанайской области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Ильичевского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Ильичевского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Ильичевского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Ильичевского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Ильичевского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Ильичевского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Ильичевского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Ильичевского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Ильичевского сельского округа Карасуского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Животноводческая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Кызкеткен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Новоселовка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