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473a" w14:textId="95f4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Койбагарского сельского округа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19 мая 2022 года № 128. Отменено решением маслихата Карасуского района Костанайской области от 21 августа 2023 года № 59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Карасуского района Костанайской области от 21.08.2023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Карасуский районный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Койбагарского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Койбагарского сельского округа Карасуского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Койбагарского сельского округа Карасуского района Костанайской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Койбагарского сельского округа Карасуского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Койбагарского сельского округа.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Койбагарского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Койбагарского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Койбагарского сельского округа.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сел, имеющих право в нем участвовать.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Койбагарского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Койбагарского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Карасуским районным маслихатом.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Койбагарского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сходе местного сообщества Койбагарского сельского округа Карасуского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Койбагар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Клубная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Кооперативная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1-Западная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Ковыльная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Элеваторная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Строительная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Амангельды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Целинная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