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a9f6" w14:textId="6bca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Ильичевского сельского округа Карасуского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декабря 2022 года № 195.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Ильичевского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36 437,7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4 180,0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32 257,7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37 928,7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Ильичевского сельского округа предусмотрен объем субвенций, передаваемых из районного бюджета на 2023 год в сумме 28 117,0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