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ed28" w14:textId="9f5e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Койбагарского сельского округа Карасуского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29 декабря 2022 года № 198.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Койбагарского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–140 414,2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8 386,0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–131 734,2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–142 390,8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- 1 976,6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1 976,6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Койбагарского сельского округа предусмотрен объем субвенций, передаваемых из районного бюджета на 2023 год в сумме 35 746,0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Койбагарского сельского округа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Карасуского района Костанайской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Койбагарского сельского округа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 санкции, взыскания, налагаемые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Койбагарского сельского округа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 санкции, взыскания, налагаемые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