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a249" w14:textId="2ada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Костанайскому району на 2022-2023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28 апреля 2022 года № 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Костанайскому району на 2022-2023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Костанайскому району на 2022-2023 годы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Костанайского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Костанайскому району на 2022-2023 годы);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Костанайскому району на 2022-2023 годы);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Костанайскому району на 2022-2023 годы);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Костанайскому району на 2022-2023 годы);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Костанайскому району на 2022-2023 годы);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Костанайскому району на 2022-2023 годы);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Костанайскому району на 2022-2023 годы).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Костанайскому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Костанайского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4168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Костанайского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Музаев Тагир Мовтаевич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Ромашкин Владимир Яковлевич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Турсанов Жандарбек Айдарович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 Батшагул Мухамбетжанқызы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Костанайского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Аблаев Рустем Рамзесович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 Аскар Абильевич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 Кобланды Абильевич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Владимир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Аянов Аман Ильясович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Баган Николай Тимофеевич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Арман Тиштыкович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Баротов Шавкатжон Наимович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Башратян Степан Карленович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Беженарь Антонина Михайловна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Беженарь Сергей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Бешкурова Ольга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Бойчук Алексей Степанович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Бокаев Нурлан Адилханович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Борисенко Владимир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Бородиков Павел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Бритько Владимир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Бродецкий Валерий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Булыженков Петр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Бурашев Бисембай Мурзабулатович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Бурнаева Светлана Александровна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 Евгений Георгиевич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Вечтейн Галина Александровна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Вечтейн Ирина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Волосович Людмила Анатольевна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Гаранин Геннадий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Гарифуллина Инзюда Ситдиковна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Гребенюк Виталий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Гусейнов Махмуд Магамед-оглы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Дакиев Ваха Гинаркович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Владимир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Долбня Михаил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Еретнов Николай Борисович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Талгат Бахытжанович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 Баяхан Алимгазиевич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Есекенов Серик Молдагасымович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Жайнаков Кадарбек Айдарханович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Жангужин Марат Токтарович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Живилова Любовь Алексеевна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Руслан Узбекович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Мейрам Сагимбаевич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Кашпур Евгений Петрович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Александр Петрович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Кобец Виктор Ефимович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Корбут Владимир Витальевич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Куанышбаева Гульнара Сагимбаевна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Талгат Ахметкалиевич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Монтвилас Владимир Антонасович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Мухлаев Зяудин Курешевич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Нигамутдинов Рашит Гатауллович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Ниякий Николай Григорьевич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Даулетбек Бакытович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Тайшыгара Амиржанович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Печников Вячеслав Дмитриевич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Пономарева Валентина Григорьевна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Порунова Нина Борисовна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Розумович Дмитрий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Рооде Надежда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Сейдалин Кайрат 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Семейкин Владимир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Симаненко Виктор Филиппович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Симаненко Вячеслав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Соценко Сергей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Степаненко Александр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Алевтина Сайдувакасовна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Ташетов Есимкан Баймугомбетович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Темиргалиев Нурлан Канашевич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Туфатулина Ирина Владимировна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Финогенов Евгений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Хачибаюк Руслан Анастасевич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Черкасов Аркадий Геннадьевич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Чеховский Юрий Борисович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Шакирбаев Тогайбай Сатович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Шарыгин Рамиль Габдулхаевич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Шохметов Каирбек Кабдешевич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Экопродукт"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"АЛТЫН-ГУЛЬ"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"АлтынНан LTD"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"Аграрная фирма "Владимировское"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"Бек+"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"Бройлерная птицефабрика Жас канат"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"Глазуновка-Агро"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"Сельскохозяйственная опытная станция "Заречное"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"Кенесары-2012"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"им. К. Маркса"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"Қазақ тұлпары"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"ННН+В-2005"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Тоба"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"Половниковское"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"Соколовское-Агро"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"ТОПП"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"ALUA"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"Шеминовка"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"Энгельса"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Костанайскому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4-очередность использования загонов в году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Костанайскому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5659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Костанайскому району составляет 251721 гектар.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землях сельскохозяйственного назначения 173786 гектар, на землях населенных пунктов 54559 гектаров, на землях промышленности 2955 гектаров, на землях лесного фонда 2892 гектара, на землях запаса 17529 гектаров.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Костанайскому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2022-2023 годы</w:t>
            </w:r>
          </w:p>
        </w:tc>
      </w:tr>
    </w:tbl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удельных норм водопотребления и водоотведения,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30 декабря 2016 года № 545 (зарегистрировано в Реестре государственной регистрации нормативных правовых актов под № 14827).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Копаней, оросительных или обводнительных каналов, трубчатых или шахтных колодцев не имеется.</w:t>
      </w:r>
    </w:p>
    <w:bookmarkEnd w:id="24"/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7437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0358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69850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5278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59309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59055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2103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4643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60579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1087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60452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286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59309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Костанайскому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2022-2023 годы</w:t>
            </w:r>
          </w:p>
        </w:tc>
      </w:tr>
    </w:tbl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дефицитом пастбищных угодий возможность перераспределения и перемещение сельскохозяйственных животных, у которых отсутствуют пастбища не представляется возможным.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Костанайскому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2022-2023 годы</w:t>
            </w:r>
          </w:p>
        </w:tc>
      </w:tr>
    </w:tbl>
    <w:bookmarkStart w:name="z7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сельском округе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дефицитом пастбищных угодий возможность размещения сельскохозяйственных животных, не обеспеченных пастбищами, расположенных при сельских округах не представляется возможным.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Костанайскому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2022-2023 годы</w:t>
            </w:r>
          </w:p>
        </w:tc>
      </w:tr>
    </w:tbl>
    <w:bookmarkStart w:name="z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города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2022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Майкольский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 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