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1a21" w14:textId="b101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сел, микрорайонов, улиц, многоквартирных жилых домов для участия в сходе местного сообщества Мичуринского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31 августа 2022 года № 199. Отменено решением маслихата Костанайского района Костанайской области от 22 декабря 2023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Костанайского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сел, микрорайонов, улиц, многоквартирных жилых домов для участия в сходе местного сообщества Мичуринского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микрорайонов, улиц, многоквартирных жилых домов для участия в сходе местного сообщества Мичуринского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сел, микрорайонов, улиц, многоквартирных жилых домов для участия в сходе местного сообщества Мичуринского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сел, микрорайонов, улиц, многоквартирных жилых домов для участия в сходе местного сообщества Мичуринского сельского округа Костанайского района Костанайской области (далее -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сел, микрорайонов, улиц, многоквартирных жилых домов Мичуринского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Мичуринского сельского округа подразделяется на участки (села, микрорайоны, улицы, многоквартирные жилые дома).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села, микрорайона, улицы, многоквартирного жилого дома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Мичуринского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Мичуринского сельского округа не позднее, чем за десять календарных дней до дня его проведения через средства массовой информации и официальные интернет ресурсы местных исполнительных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Мичуринского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 имеющих право в нем участвовать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жилом доме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Мичуринского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Мичуринского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течение двух рабочих дней в аппарат акима Мичуринского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микрорайонов, улиц, многоквартирных жилых домов для участия в сходе местного сообщества Мичуринского сельского округа Костанайского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микрорайона, улицы, многоквартирного жилого дома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микрорайона, улицы и многоквартирного жилого дома села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Мичуринское в разрезе микрорайонов, улиц,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Аубакирова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Лесная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Южный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Восточный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Озерная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Строительная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Тепличная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Кроликоферма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Алтынсарино в разрезе улиц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Садовое в разрезе улиц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70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Магистральная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