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1bce" w14:textId="60e1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Надеждинского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31 августа 2022 года № 201. Отменено решением маслихата Костанайского района Костанайской области от 22 декабря 2023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Костанайского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Надеждинского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Надеждинского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Надеждинского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Надеждинского сельского округа Костанайского района Костанайской области (далее -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внесении изменений в постановление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Надеждинского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Надеждинского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села, улицы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Надеждинского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Надеждинского сельского округа не позднее, чем за десять календарных дней до дня его проведения через средства массовой информации и официальные интернет ресурсы местных исполнительных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Надеждинского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Надеждинского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Надеждинского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течение двух рабочих дней в аппарат акима Надеждинского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Надеждинского сельского округа Костанайского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Надеждинка,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Майалап, в разрезе улиц: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Нурпеисовой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Сексенбая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