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189e" w14:textId="6d91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2021 года № 115 "О районном бюджете Костанайского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9 сентября 2022 года № 205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Костанайского района на 2022-2024 годы" от 24 декабря 2021 года № 115 (зарегистрировано в Реестре государственной регистрации нормативных правовых актов под № 26226)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- 16688907,7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- 5435799,0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- 19695,0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- 176598,0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- 11056815,7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- 17400351,2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- 79576,0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- 169997,0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- 90421,0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-791019,5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- 791019,5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16688907,7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11056815,7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11056792,3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11056792,3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791019,5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