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5af9" w14:textId="21f5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Озерного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октября 2022 года № 222. Отменено решением маслихата Костанайского района Костанайской области от 22 декабря 2023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Костанайского района Костанайской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Озерного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Озерного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Озерного сельского округа Костанайского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Озерного сельского округа Костанайского района Костанайской области (далее - порядок)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Озерного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улиц (членов местного сообщества)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Озерного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села, улицы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Озерного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Озерного сельского округа не позднее, чем за десять календарных дней до дня его проведения через средства массовой информации и официальные интернет ресурсы местных исполнительных органов.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Озерного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Озерного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Озерного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течение двух рабочих дней в аппарат акима Озерного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Озерного сельского округа Костанайского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Озерное,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Карла Маркса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Зеленая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Молодежная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Приозерная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1 Мая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Энгельса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Пролетарская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Цветочная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Луговая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Суриковка,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Чапаева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Карла Маркса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Шишкинское,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Тельмана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Титова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