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356b" w14:textId="2b63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115 "О районном бюджете Костанайского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4 ноября 2022 года № 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2022-2024 годы" от 24 декабря 2021 года № 115 (зарегистрировано в Реестре государственной регистрации нормативных правовых актов под № 26226)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- 16480162,3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- 5435799,0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- 19695,0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- 176598,0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- 10848070,3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- 17191605,8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- 65792,5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- 156213,5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- 90421,0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-777236,0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- 777236,0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10848046,9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