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9ba4" w14:textId="e4d9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18 ноября 2022 года № 246. Отменено решением маслихата Костанайского района Костанайской области от 22 декабря 2023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Владимировского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Владимировского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Владимировского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 (членов местного сообщества)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Владимировского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улицы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Владимировского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Владимировского сельского округа не позднее,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Владимировского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Владимировского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Владимировского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Владимировского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Владимировского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Владимировка, в разрезе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Восточная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Целинный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Сормовка, в разрезе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