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4130" w14:textId="2374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Тобыл, сельских округов Костанайского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27 декабря 2022 года № 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Тобыл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- 1078698,7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- 301298,6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- 4381,0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- 2532,4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- 770486,7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- 1115943,7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-37245,0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- 37245,0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Тобыл предусмотрен объем субвенций, передаваемых из районного бюджета на 2023 год в сумме 110694,0 тысяч тенге.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Айсаринского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- 64783,0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- 12341,0 тысяча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- 52362,0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- 65282,3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-499,3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- 499,3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Айсаринского сельского округа предусмотрен объем субвенций, передаваемых из районного бюджета на 2023 год в сумме 36290,0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Александровского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- 65463,9 тысячи тенге, в том числе по: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- 9146,0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- 56317,9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- 66581,6 тысяча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-1117,7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-1117,7 тысяч 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Александровского сельского округа предусмотрен объем субвенций, передаваемых из районного бюджета на 2023 год в сумме 28715,0 тысяч тенге.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Белозерского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- 30918,4 тысяч тенге, в том числе по: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- 3472,0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- 27446,4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- 31750,5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-832,1 тысячи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- 832,1 тысячи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Белозерского сельского округа предусмотрен объем субвенций, передаваемых из районного бюджета на 2023 год в сумме 22234,0 тысячи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Владимировского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- 229104,7 тысячи тенге, в том числе по: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- 10485,0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- 150,0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- 218469,7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- 229929,1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-824,4 тысячи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- 824,4 тысячи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Владимировского сельского округа предусмотрен объем субвенций, передаваемых из районного бюджета на 2023 год в сумме 28966,0 тысяч тенге.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Жамбылского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- 71851,1 тысяча тенге, в том числе по: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- 20667,0 тысяч тенге;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- 138,0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- 51046,1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- 73201,1 тысяча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-1350,0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- 1350,0 тысяч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Жамбылского сельского округа предусмотрен объем субвенций, передаваемых из районного бюджета на 2023 год в сумме 24424,0 тысячи тенге.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Ждановского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- 106469,1 тысяч тенге, в том числе по: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- 1476,0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- 104993,1 тысячи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- 107020,3 тысяч тенге;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-551,2 тысяча тенге;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- 551,2 тысяча тенге.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Ждановского сельского округа предусмотрен объем субвенций, передаваемых из районного бюджета на 2023 год в сумме 23406,0 тысяч тенге.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Заречного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- 166289,5 тысяч тенге, в том числе по: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- 54091,0 тысяча тенге;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- 225,0 тысяч тенге;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- 111973,5 тысячи тенге;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- 177450,0 тысяч тенге;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-11160,5 тысяч тенге;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- 11160,5 тысяч тенге.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Заречного сельского округа предусмотрен объем субвенций, передаваемых из районного бюджета на 2023 год в сумме 37641,0 тысяча тенге.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Майкольского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- 263676,7 тысяч тенге, в том числе по: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- 11572,0 тысячи тенге;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- 199,0 тысяч тенге;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- 251905,7 тысяч тенге;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- 266081,7 тысяча тенге;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-2405,0 тысяч тенге;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- 2405,0 тысяч тенге.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Майкольского сельского округа предусмотрен объем субвенций, передаваемых из районного бюджета на 2023 год в сумме 27978,0 тысяч тенге.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Московского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- 44942,0 тысячи тенге, в том числе по: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- 6680,0 тысяч тенге;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- 38262,0 тысячи тенге;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- 45154,3 тысячи тенге;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-212,3 тысячи тенге;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- 212,3 тысячи тенге.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Московского сельского округа предусмотрен объем субвенций, передаваемых из районного бюджета на 2023 год в сумме 32857,0 тысяч тенге.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Мичуринского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- 122788,1 тысяч тенге, в том числе по: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- 41660,0 тысяч тенге;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- 81128,1 тысяч тенге;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- 125040,8 тысяч тенге;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-2252,7 тысячи тенге;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- 2252,7 тысячи тенге.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Мичуринского сельского округа предусмотрен объем субвенций, передаваемых из районного бюджета на 2023 год в сумме 10026,0 тысяч тенге.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Надеждинского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- 49153,0 тысячи тенге, в том числе по: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- 4248,0 тысяч тенге;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- 44905,0 тысяч тенге;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- 49504,6 тысячи тенге;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-351,6 тысяча тенге;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- 351,6 тысяча тенге.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Надеждинского сельского округа предусмотрен объем субвенций, передаваемых из районного бюджета на 2023 год в сумме 28525,0 тысяч тенге.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Озерного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- 150023,6 тысячи тенге, в том числе по: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- 7915,0 тысяч тенге;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- 175,0 тысяч тенге;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- 141933,6 тысячи тенге;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- 152078,9 тысяч тенге;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-2055,3 тысяч тенге;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- 2055,3 тысяч тенге.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Озерного сельского округа предусмотрен объем субвенций, передаваемых из районного бюджета на 2023 год в сумме 27454,0 тысячи тенге.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Октябрьского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- 81959,8 тысяч тенге, в том числе по: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- 24652,0 тысячи тенге;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- 57307,8 тысяч тенге;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- 89115,2 тысяч тенге;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-7155,4 тысяч тенге;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- 7155,4 тысяч тенге.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Октябрьского сельского округа предусмотрен объем субвенций, передаваемых из районного бюджета на 2023 год в сумме 15877,0 тысяч тенге.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Садчиковского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- 47759,7 тысяч тенге, в том числе по: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- 12335,0 тысяч тенге;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- 35424,7 тысячи тенге;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- 49697,0 тысяч тенге;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-1937,3 тысяч тенге;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- 1937,3 тысяч тенге.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Садчиковского сельского округа предусмотрен объем субвенций, передаваемых из районного бюджета на 2023 год в сумме 27623,0 тысяч тенге.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Ульяновского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- 36104,1 тысячи тенге, в том числе по: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- 1455,6 тысяч тенге;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- 3,2 тысячи тенге;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- 153,2 тысячи тенге;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- 34492,1 тысячи тенге;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- 36707,8 тысяч тенге;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-603,7 тысячи тенге;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- 603,7 тысячи тенге.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Ульяновского сельского округа предусмотрен объем субвенций, передаваемых из районного бюджета на 2023 год в сумме 25353,0 тысячи тенге.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2023 года.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3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2024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42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2025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4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5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2024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2025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5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6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2024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6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2025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70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7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2024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7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2025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8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2023 год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8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2024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9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2025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9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29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0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0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1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2024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1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2025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1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2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2024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2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2025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3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3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2024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3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2025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4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4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5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2025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5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58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6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6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7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2025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7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82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2024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8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2025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9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39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2025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0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0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2024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1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2025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1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маслихата Костанайского района Костанайской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1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2024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262</w:t>
            </w:r>
          </w:p>
        </w:tc>
      </w:tr>
    </w:tbl>
    <w:bookmarkStart w:name="z42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2025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