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5de03" w14:textId="b05de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на 2023 год для трудоустройства лиц, состоящих на учете службы пробации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Костанайского района Костанайской области от 7 ноября 2022 года № 969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занятости населения", акимат Костанайского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на 2023 год для трудоустройства лиц, состоящих на учете службы пробации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Костанайского района.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Таукенов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"07" ноября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969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на 2023 год для трудоустройства лиц, состоящих на учете службы пробации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в организации, человек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в процентном выражении от списочной численности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"Затобольская теплоэнергетическая компания" акимата Костанайского района государственного учреждения "Отдел жилищно-коммунального хозяйства, пассажирского транспорта и автомобильных дорог"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