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90cd" w14:textId="4209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 апреля 2022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прававой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Мендыкаринского района" (далее - Аппарат)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действующим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 в рамках установленной законодательством Республики Казахстан компетенцией.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Аппарата, исполнительных органах, финансируемых из местного бюджета;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Мендыкаринского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Аппарата;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 и акимата района,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правоохранительными и иными государственными органами по вопросам профилактики правонарушений и противодействия коррупции;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рассмотрение жалоб на административные акты, административные действия (бездействия), поступившие в отношении отделов акимата в порядке, предусмотренном Административным процедурно-процессуальным кодексом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поддержку и развитие интернет-ресурса акимата, организует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кадров аппарата акима района и исполнительных органов, финансируемых из местного бюджета;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проведения конкурсов на занятие вакантных административных государственных должностей;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организация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регистрацию актов, изданных акимом и акиматом, обеспечивает надлежащее оформление и рассылку;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качеством, сроками рассмотрения обращений физических и юридических лиц, поступающих в акимат района;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внутренний контроль за качеством оказания государственных услуг отделами акимата и их подведомственными организациями;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мероприятия по реализации антикоррупционной политики государства на региональном уровне;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формирование базы данных лиц, награждаемых государственными наградами;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организацию проведения выборов Президента Республики Казахстан, депутатов мажилиса Республики Казахстан, районного маслихата, акимов сел и сельских округов, осуществляет ведение списков избирателей;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государственные услуги по регистрации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формирует индивидуальные идентификационные номера при выдаче свидетельств о рождении;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иные функции в рамках установленной законодательством Республики Казахстан компетенцией.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руководителем, который несет персональную ответственность за выполнение возложенных на Аппарат задач и осуществление им своих функций.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Аппарат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Аппарата;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Аппарате, несет персональную ответственность за непринятие надлежащих антикоррупционных мер;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Аппарата и несет персональную ответственность за выполнение возложенных задач и функций;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Аппарата, осуществляющих техническое обслуживание и обеспечивающих функционирование Аппарата и не являющихся государственными служащими, вопросы трудовых отношений которых отнесены к его компетенции;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Аппаратом, относится к коммунальной собственности.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