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fb61" w14:textId="b1ef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культуры, развития языков, физической культуры и спорта акимата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11 апреля 2022 года № 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культуры, развития языков, физической культуры и спорта акимата Мендыкаринского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культуры, развития языков, физической культуры и спорта акимата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Мендыкаринского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Мендыкаринского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Мендыкаринского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культуры, развития языков, физической культуры и спорта акимата Мендыкаринского района" (далее – Отдел) является государственным органом Республики Казахстан, осуществляющим руководство в сферах культуры, развития языков, физической культуры и спорта на территории района.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подведомственные организации: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"Мендыкаринская централизованная библиотечная система";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казенное предприятие "Дом культуры "Юбилейный" Отдела культуры, развития языков, физической культуры и спорта акимата Мендыкаринского района;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обучения языкам акимата Мендыкаринского района".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111300, Костанайская область, Мендыкаринский район, село Боровское, улица Королева, 4 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не допускается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мер, направленных на возрождение, сохранение, развитие и распространение культуры народа Республики Казахстан;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патриотического и эстетического воспитания граждан путем приобщения к ценностям национальной и мировой культуры;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свободного доступа к культурным ценностям;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развития инфраструктуры и укрепление материально-технической базы государственных организаций культуры;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поддержки талантливых личностей;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выявление, учет, исследование и мониторинг состояния объектов историко-культурного наследия;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условий для изучения и развития языков народа Казахстана;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пропаганда и развитие физической культуры и спорта в районе, создание условий для подготовки спортивного резерва.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в установленном законодательством порядке защиты прав и интересов Отдела, в том числе в судах;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юридическим и физическим лицам разъяснений по вопросам, отнесенным к компетенции Отдела;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 в соответствии с действующим законодательством;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Республики Казахстан и иных центральных исполнительных органов, а также акима и акимата Костанайской области;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проведение зрелищных культурно-массовых мероприятий, а также смотров, фестивалей и конкурсов в различных сферах творческой деятельности;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мониторинг деятельности организаций культуры, расположенных на соответствующей территории, и предоставляет в уполномоченный орган информацию, а также статистические отчеты установленной формы;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работу по сохранению историко-культурного наследия, содействует развитию исторических, национальных и культурных традиций и обычаев;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проведение социально значимых мероприятий в области культуры;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выявление, учет, сохранение, изучение, использование и мониторинг состояния объектов историко-культурного наследия;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мероприятия районного уровня, направленные на развитие государственного и других языков;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подготовку районных сборных команд по видам спорта и их выступления на областных спортивных соревнованиях;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развитие массового спорта и национальных видов спорта на территории соответствующей административно-территориальной единицы;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присваивает спортсменам спортивные разряды, лишает спортсменов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присваивает квалификационные категории, лишает квалификационных категорий: тренер высшего уровня квалификации второй категории, тренер-преподаватель высшего уровня квалификации второй категории, тренер среднего уровня квалификации второй категории, тренер-преподаватель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реализует единый региональный календарь спортивно-массовых мероприятий;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общественный порядок и общественную безопасность при проведении физкультурных и спортивных мероприятий.</w:t>
      </w:r>
    </w:p>
    <w:bookmarkEnd w:id="57"/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Отдела;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Отдела;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Отдел в государственных органах, иных организациях в соответствии с действующим законодательством Республики Казахстан;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исполнения работниками Отдела;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Отдела;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действующим законодательством Республики Казахстан.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Отделом, относится к коммунальной собственности.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6"/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осуществляются в соответствии с законодательством Республики Казахстан.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