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3883" w14:textId="2e33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11 апреля 2022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бюджетного планирования Мендыкаринского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Мендыкаринского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Мендыкаринского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бюджетного планирования Мендыкаринского района" (далее - Отдел) является государственным органом Республики Казахстан, осуществляющим руководство в сферах экономики и бюджетного планирования Мендыкаринского района.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гражданско-правовое отношение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 предусмотренными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111300, Республика Казахстан, Костанайская область, Мендыкаринский район, село Боровское, улица Королева, 5.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не допускается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экономики;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сфере бюджетного планирования;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политики в сфере регионального развития;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 и должностных лиц, иных организаций информацию и документы в пределах своей компетенции;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нормативных правовых актов в пределах своей компетенции;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организационно-методическую, информационную и иную помощь должностным лицам государственных органов, в ведении которых находятся вопросы в сфере экономики и бюджетного планирования и иные вопросы, входящие в компетенцию Отдела;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 при осуществлении своей деятельности;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Костанайской области;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подготавливать и представлять государственным органам информационно-аналитические материалы;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защиту прав и законных интересов Отдела в судебных органах;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 соответствии с законодательством Республики Казахстан;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прогноз социально-экономического развития района;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анализ и мониторинг социально-экономического развития сельских населенных пунктов;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направления расходов и минимальных объемов их финансирования из районного бюджета;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объемов трансфертов общего характера бюджетам села, сельских округов;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ежегодно разрабатывает районный бюджет района на плановый период;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проект постановления акимата района о реализации решения маслихата района о районном бюджете Мендыкаринского района;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прогнозирует поступления в местный бюджет;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лимит расходов администраторов районных бюджетных программ, лимитов на новые инициативы;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рассматривает бюджетные заявки, проекты бюджетных программ администраторов районных бюджетных программ, формирует заключения по бюджетным заявкам и проектам бюджетных программ и направляет их на рассмотрение бюджетной комиссии Мендыкаринского района;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выдает экономические заключения на технико - экономическое, финансово - экономическое обоснования на инвестиционные предложения местных бюджетных инвестиционных проектов;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районы в рамках программы "С дипломом в село";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функции в соответствии с законодательством Республики Казахстан.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руководителя Отдела: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должность и освобождает от должностей работников Отдела;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должностные инструкции работников и структуру Отдела;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Отдел в государственных органах, иных организациях в соответствии с законодательством Республики Казахстан;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приказы, дает указания, обязательные для исполнения работниками Отдела;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Отдела;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относится к коммунальной собственности.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0"/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осуществляются в соответствии с законодательством Республики Казахстан.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