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54cdd" w14:textId="4b54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Краснопресненского сельского округа Мендыкаринского района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Мендыкаринского района Костанайской области от 5 мая 2022 года № 121. Отменено решением маслихата Мендыкаринского района Костанайской области от 13 октября 2023 года № 66</w:t>
      </w:r>
    </w:p>
    <w:p>
      <w:pPr>
        <w:spacing w:after="0"/>
        <w:ind w:left="0"/>
        <w:jc w:val="both"/>
      </w:pPr>
      <w:bookmarkStart w:name="z5" w:id="0"/>
      <w:r>
        <w:rPr>
          <w:rFonts w:ascii="Times New Roman"/>
          <w:b w:val="false"/>
          <w:i w:val="false"/>
          <w:color w:val="ff0000"/>
          <w:sz w:val="28"/>
        </w:rPr>
        <w:t xml:space="preserve">
      Сноска. Отменено решением маслихата Мендыкаринского района Костанайской области от 13.10.2023 </w:t>
      </w:r>
      <w:r>
        <w:rPr>
          <w:rFonts w:ascii="Times New Roman"/>
          <w:b w:val="false"/>
          <w:i w:val="false"/>
          <w:color w:val="ff0000"/>
          <w:sz w:val="28"/>
        </w:rPr>
        <w:t>№ 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39 - 3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Мендыкаринский районный маслихат РЕШИЛ:</w:t>
      </w:r>
    </w:p>
    <w:bookmarkStart w:name="z6" w:id="1"/>
    <w:p>
      <w:pPr>
        <w:spacing w:after="0"/>
        <w:ind w:left="0"/>
        <w:jc w:val="both"/>
      </w:pPr>
      <w:r>
        <w:rPr>
          <w:rFonts w:ascii="Times New Roman"/>
          <w:b w:val="false"/>
          <w:i w:val="false"/>
          <w:color w:val="000000"/>
          <w:sz w:val="28"/>
        </w:rPr>
        <w:t xml:space="preserve">
      1. Утвердить прилагаемые Правила проведения раздельных сходов местного сообщества Краснопресненского сельского округа Мендыкаринского района Костанайской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7"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для участия в сходе местного сообщества Краснопресненского сельского округа Мендыкаринского района Костанайской области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Байбулатова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w:t>
            </w:r>
          </w:p>
        </w:tc>
      </w:tr>
    </w:tbl>
    <w:bookmarkStart w:name="z14" w:id="4"/>
    <w:p>
      <w:pPr>
        <w:spacing w:after="0"/>
        <w:ind w:left="0"/>
        <w:jc w:val="left"/>
      </w:pPr>
      <w:r>
        <w:rPr>
          <w:rFonts w:ascii="Times New Roman"/>
          <w:b/>
          <w:i w:val="false"/>
          <w:color w:val="000000"/>
        </w:rPr>
        <w:t xml:space="preserve"> Правила проведения раздельных сходов местного сообщества Краснопресненского сельского округа Мендыкаринского района Костанайской области</w:t>
      </w:r>
    </w:p>
    <w:bookmarkEnd w:id="4"/>
    <w:bookmarkStart w:name="z15" w:id="5"/>
    <w:p>
      <w:pPr>
        <w:spacing w:after="0"/>
        <w:ind w:left="0"/>
        <w:jc w:val="left"/>
      </w:pPr>
      <w:r>
        <w:rPr>
          <w:rFonts w:ascii="Times New Roman"/>
          <w:b/>
          <w:i w:val="false"/>
          <w:color w:val="000000"/>
        </w:rPr>
        <w:t xml:space="preserve">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Краснопресненского сельского округа Мендыкаринского района Костанайской области разработаны в соответствии с пунктом 6 </w:t>
      </w:r>
      <w:r>
        <w:rPr>
          <w:rFonts w:ascii="Times New Roman"/>
          <w:b w:val="false"/>
          <w:i w:val="false"/>
          <w:color w:val="000000"/>
          <w:sz w:val="28"/>
        </w:rPr>
        <w:t>статьи 39 - 3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Краснопресненского сельского округа.</w:t>
      </w:r>
    </w:p>
    <w:bookmarkEnd w:id="6"/>
    <w:bookmarkStart w:name="z17"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bookmarkStart w:name="z18"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сельского округа, в границах которой осуществляется местное самоуправление, формируется и функционируют его органы;</w:t>
      </w:r>
    </w:p>
    <w:bookmarkEnd w:id="8"/>
    <w:bookmarkStart w:name="z19"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сельского округа в избрании представителей для участия в сходе местного сообщества.</w:t>
      </w:r>
    </w:p>
    <w:bookmarkEnd w:id="9"/>
    <w:bookmarkStart w:name="z20" w:id="10"/>
    <w:p>
      <w:pPr>
        <w:spacing w:after="0"/>
        <w:ind w:left="0"/>
        <w:jc w:val="left"/>
      </w:pPr>
      <w:r>
        <w:rPr>
          <w:rFonts w:ascii="Times New Roman"/>
          <w:b/>
          <w:i w:val="false"/>
          <w:color w:val="000000"/>
        </w:rPr>
        <w:t xml:space="preserve"> 2. Порядок проведения раздельных сходов местного сообщества</w:t>
      </w:r>
    </w:p>
    <w:bookmarkEnd w:id="10"/>
    <w:bookmarkStart w:name="z21"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w:t>
      </w:r>
    </w:p>
    <w:bookmarkEnd w:id="11"/>
    <w:bookmarkStart w:name="z22"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23"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Краснопресненского сельского округа.</w:t>
      </w:r>
    </w:p>
    <w:bookmarkEnd w:id="13"/>
    <w:bookmarkStart w:name="z24"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Краснопресненского сельского округа не позднее, чем за десять календарных дней до дня его проведения через средства массовой информации или непрерывным публичным распространением массовой информации, включая интернет - ресурсы.</w:t>
      </w:r>
    </w:p>
    <w:bookmarkEnd w:id="14"/>
    <w:bookmarkStart w:name="z25" w:id="15"/>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Краснопресненского сельского округа.</w:t>
      </w:r>
    </w:p>
    <w:bookmarkEnd w:id="15"/>
    <w:bookmarkStart w:name="z26" w:id="16"/>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End w:id="16"/>
    <w:bookmarkStart w:name="z27" w:id="17"/>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w:t>
      </w:r>
    </w:p>
    <w:bookmarkEnd w:id="17"/>
    <w:bookmarkStart w:name="z28"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bookmarkEnd w:id="18"/>
    <w:bookmarkStart w:name="z29" w:id="19"/>
    <w:p>
      <w:pPr>
        <w:spacing w:after="0"/>
        <w:ind w:left="0"/>
        <w:jc w:val="both"/>
      </w:pPr>
      <w:r>
        <w:rPr>
          <w:rFonts w:ascii="Times New Roman"/>
          <w:b w:val="false"/>
          <w:i w:val="false"/>
          <w:color w:val="000000"/>
          <w:sz w:val="28"/>
        </w:rPr>
        <w:t>
      9. Раздельный сход местного сообщества открывается акимом Краснопресненского сельского округа или уполномоченным им лицом.</w:t>
      </w:r>
    </w:p>
    <w:bookmarkEnd w:id="19"/>
    <w:bookmarkStart w:name="z30"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Краснопресненского сельского округа или уполномоченное им лицо.</w:t>
      </w:r>
    </w:p>
    <w:bookmarkEnd w:id="20"/>
    <w:bookmarkStart w:name="z31"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32" w:id="22"/>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районным маслихатом.</w:t>
      </w:r>
    </w:p>
    <w:bookmarkEnd w:id="22"/>
    <w:bookmarkStart w:name="z33" w:id="23"/>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3"/>
    <w:bookmarkStart w:name="z34" w:id="24"/>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Краснопресненского сельского округа.</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w:t>
            </w:r>
          </w:p>
        </w:tc>
      </w:tr>
    </w:tbl>
    <w:bookmarkStart w:name="z39" w:id="25"/>
    <w:p>
      <w:pPr>
        <w:spacing w:after="0"/>
        <w:ind w:left="0"/>
        <w:jc w:val="left"/>
      </w:pPr>
      <w:r>
        <w:rPr>
          <w:rFonts w:ascii="Times New Roman"/>
          <w:b/>
          <w:i w:val="false"/>
          <w:color w:val="000000"/>
        </w:rPr>
        <w:t xml:space="preserve"> Количественный состав представителей жителей сел Краснопресненского сельского округа Мендыкаринского района Костанайской области для участия в сходе местного сообщества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6"/>
          <w:p>
            <w:pPr>
              <w:spacing w:after="20"/>
              <w:ind w:left="20"/>
              <w:jc w:val="both"/>
            </w:pPr>
            <w:r>
              <w:rPr>
                <w:rFonts w:ascii="Times New Roman"/>
                <w:b w:val="false"/>
                <w:i w:val="false"/>
                <w:color w:val="000000"/>
                <w:sz w:val="20"/>
              </w:rPr>
              <w:t>
Наименование населенного пункта</w:t>
            </w:r>
          </w:p>
          <w:bookmarkEnd w:id="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Количество представителей жителей сел Краснопресненского сельского округа Мендыкаринского района Костанайской области (человек)</w:t>
            </w:r>
          </w:p>
          <w:bookmarkEnd w:id="2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Для жителей села Красная Пресня Краснопресненского сельского округа Мендыкаринского района Костанайской области</w:t>
            </w:r>
          </w:p>
          <w:bookmarkEnd w:id="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9"/>
          <w:p>
            <w:pPr>
              <w:spacing w:after="20"/>
              <w:ind w:left="20"/>
              <w:jc w:val="both"/>
            </w:pPr>
            <w:r>
              <w:rPr>
                <w:rFonts w:ascii="Times New Roman"/>
                <w:b w:val="false"/>
                <w:i w:val="false"/>
                <w:color w:val="000000"/>
                <w:sz w:val="20"/>
              </w:rPr>
              <w:t>
3</w:t>
            </w:r>
          </w:p>
          <w:bookmarkEnd w:id="2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Для жителей села Балыкты Краснопресненского сельского округа Мендыкаринского района Костанайской области</w:t>
            </w:r>
          </w:p>
          <w:bookmarkEnd w:id="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3</w:t>
            </w:r>
          </w:p>
          <w:bookmarkEnd w:id="3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2"/>
          <w:p>
            <w:pPr>
              <w:spacing w:after="20"/>
              <w:ind w:left="20"/>
              <w:jc w:val="both"/>
            </w:pPr>
            <w:r>
              <w:rPr>
                <w:rFonts w:ascii="Times New Roman"/>
                <w:b w:val="false"/>
                <w:i w:val="false"/>
                <w:color w:val="000000"/>
                <w:sz w:val="20"/>
              </w:rPr>
              <w:t>
Для жителей села Лоба Краснопресненского сельского округа Мендыкаринского района Костанайской области</w:t>
            </w:r>
          </w:p>
          <w:bookmarkEnd w:id="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3</w:t>
            </w:r>
          </w:p>
          <w:bookmarkEnd w:id="3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Для жителей села Молодежное Краснопресненского сельского округа Мендыкаринского района Костанайской области</w:t>
            </w:r>
          </w:p>
          <w:bookmarkEnd w:id="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3</w:t>
            </w:r>
          </w:p>
          <w:bookmarkEnd w:id="35"/>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