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3ee8e" w14:textId="493ee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Ломоносовского сельского округа Мендыкаринского района Костанайской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Мендыкаринского района Костанайской области от 5 мая 2022 года № 122. Отменено решением маслихата Мендыкаринского района Костанайской области от 13 октября 2023 года № 67</w:t>
      </w:r>
    </w:p>
    <w:p>
      <w:pPr>
        <w:spacing w:after="0"/>
        <w:ind w:left="0"/>
        <w:jc w:val="both"/>
      </w:pPr>
      <w:bookmarkStart w:name="z5" w:id="0"/>
      <w:r>
        <w:rPr>
          <w:rFonts w:ascii="Times New Roman"/>
          <w:b w:val="false"/>
          <w:i w:val="false"/>
          <w:color w:val="ff0000"/>
          <w:sz w:val="28"/>
        </w:rPr>
        <w:t xml:space="preserve">
      Сноска. Отменено решением маслихата Мендыкаринского района Костанайской области от 13.10.2023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пунктом 6 </w:t>
      </w:r>
      <w:r>
        <w:rPr>
          <w:rFonts w:ascii="Times New Roman"/>
          <w:b w:val="false"/>
          <w:i w:val="false"/>
          <w:color w:val="000000"/>
          <w:sz w:val="28"/>
        </w:rPr>
        <w:t>статьи 39 - 3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Мендыкаринский районный маслихат РЕШИЛ:</w:t>
      </w:r>
    </w:p>
    <w:bookmarkStart w:name="z6" w:id="1"/>
    <w:p>
      <w:pPr>
        <w:spacing w:after="0"/>
        <w:ind w:left="0"/>
        <w:jc w:val="both"/>
      </w:pPr>
      <w:r>
        <w:rPr>
          <w:rFonts w:ascii="Times New Roman"/>
          <w:b w:val="false"/>
          <w:i w:val="false"/>
          <w:color w:val="000000"/>
          <w:sz w:val="28"/>
        </w:rPr>
        <w:t xml:space="preserve">
      1. Утвердить прилагаемые Правила проведения раздельных сходов местного сообщества Ломоносовского сельского округа Мендыкаринского района Костанайской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7"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сел для участия в сходе местного сообщества Ломоносовского сельского округа Мендыкаринского района Костанайской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8"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Байбулатова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"5" мая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122</w:t>
            </w:r>
          </w:p>
        </w:tc>
      </w:tr>
    </w:tbl>
    <w:bookmarkStart w:name="z14" w:id="4"/>
    <w:p>
      <w:pPr>
        <w:spacing w:after="0"/>
        <w:ind w:left="0"/>
        <w:jc w:val="left"/>
      </w:pPr>
      <w:r>
        <w:rPr>
          <w:rFonts w:ascii="Times New Roman"/>
          <w:b/>
          <w:i w:val="false"/>
          <w:color w:val="000000"/>
        </w:rPr>
        <w:t xml:space="preserve"> Правила проведения раздельных сходов местного сообщества Ломоносовского сельского округа Мендыкаринского района Костанайской области</w:t>
      </w:r>
    </w:p>
    <w:bookmarkEnd w:id="4"/>
    <w:bookmarkStart w:name="z15" w:id="5"/>
    <w:p>
      <w:pPr>
        <w:spacing w:after="0"/>
        <w:ind w:left="0"/>
        <w:jc w:val="left"/>
      </w:pPr>
      <w:r>
        <w:rPr>
          <w:rFonts w:ascii="Times New Roman"/>
          <w:b/>
          <w:i w:val="false"/>
          <w:color w:val="000000"/>
        </w:rPr>
        <w:t xml:space="preserve"> 1. Общие положения</w:t>
      </w:r>
    </w:p>
    <w:bookmarkEnd w:id="5"/>
    <w:bookmarkStart w:name="z16" w:id="6"/>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Ломоносовского сельского округа Мендыкаринского района Костанайской области разработаны в соответствии с пунктом 6 </w:t>
      </w:r>
      <w:r>
        <w:rPr>
          <w:rFonts w:ascii="Times New Roman"/>
          <w:b w:val="false"/>
          <w:i w:val="false"/>
          <w:color w:val="000000"/>
          <w:sz w:val="28"/>
        </w:rPr>
        <w:t>статьи 39 - 3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и устанавливают порядок проведения раздельных сходов местного сообщества жителей Ломоносовского сельского округа.</w:t>
      </w:r>
    </w:p>
    <w:bookmarkEnd w:id="6"/>
    <w:bookmarkStart w:name="z17" w:id="7"/>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понятия:</w:t>
      </w:r>
    </w:p>
    <w:bookmarkEnd w:id="7"/>
    <w:bookmarkStart w:name="z18"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сельского округа, в границах которой осуществляется местное самоуправление, формируется и функционируют его органы;</w:t>
      </w:r>
    </w:p>
    <w:bookmarkEnd w:id="8"/>
    <w:bookmarkStart w:name="z19" w:id="9"/>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сельского округа в избрании представителей для участия в сходе местного сообщества.</w:t>
      </w:r>
    </w:p>
    <w:bookmarkEnd w:id="9"/>
    <w:bookmarkStart w:name="z20" w:id="10"/>
    <w:p>
      <w:pPr>
        <w:spacing w:after="0"/>
        <w:ind w:left="0"/>
        <w:jc w:val="left"/>
      </w:pPr>
      <w:r>
        <w:rPr>
          <w:rFonts w:ascii="Times New Roman"/>
          <w:b/>
          <w:i w:val="false"/>
          <w:color w:val="000000"/>
        </w:rPr>
        <w:t xml:space="preserve"> 2. Порядок проведения раздельных сходов местного сообщества</w:t>
      </w:r>
    </w:p>
    <w:bookmarkEnd w:id="10"/>
    <w:bookmarkStart w:name="z21" w:id="11"/>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сельского округа подразделяется на участки (села).</w:t>
      </w:r>
    </w:p>
    <w:bookmarkEnd w:id="11"/>
    <w:bookmarkStart w:name="z22" w:id="12"/>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12"/>
    <w:bookmarkStart w:name="z23" w:id="13"/>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Ломоносовского сельского округа.</w:t>
      </w:r>
    </w:p>
    <w:bookmarkEnd w:id="13"/>
    <w:bookmarkStart w:name="z24" w:id="14"/>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Ломоносовского сельского округа не позднее, чем за десять календарных дней до дня его проведения через средства массовой информации или непрерывным публичным распространением массовой информации, включая интернет-ресурсы.</w:t>
      </w:r>
    </w:p>
    <w:bookmarkEnd w:id="14"/>
    <w:bookmarkStart w:name="z25" w:id="15"/>
    <w:p>
      <w:pPr>
        <w:spacing w:after="0"/>
        <w:ind w:left="0"/>
        <w:jc w:val="both"/>
      </w:pPr>
      <w:r>
        <w:rPr>
          <w:rFonts w:ascii="Times New Roman"/>
          <w:b w:val="false"/>
          <w:i w:val="false"/>
          <w:color w:val="000000"/>
          <w:sz w:val="28"/>
        </w:rPr>
        <w:t>
      7. Проведение раздельного схода местного сообщества в пределах села организуется акимом Ломоносовского сельского округа.</w:t>
      </w:r>
    </w:p>
    <w:bookmarkEnd w:id="15"/>
    <w:bookmarkStart w:name="z26" w:id="16"/>
    <w:p>
      <w:pPr>
        <w:spacing w:after="0"/>
        <w:ind w:left="0"/>
        <w:jc w:val="both"/>
      </w:pPr>
      <w:r>
        <w:rPr>
          <w:rFonts w:ascii="Times New Roman"/>
          <w:b w:val="false"/>
          <w:i w:val="false"/>
          <w:color w:val="000000"/>
          <w:sz w:val="28"/>
        </w:rPr>
        <w:t>
      При наличии в пределах улицы многоквартирных домов раздельные сходы многоквартирного дома не проводятся</w:t>
      </w:r>
    </w:p>
    <w:bookmarkEnd w:id="16"/>
    <w:bookmarkStart w:name="z27" w:id="17"/>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w:t>
      </w:r>
    </w:p>
    <w:bookmarkEnd w:id="17"/>
    <w:bookmarkStart w:name="z28" w:id="18"/>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и имеющих право в нем участвовать.</w:t>
      </w:r>
    </w:p>
    <w:bookmarkEnd w:id="18"/>
    <w:bookmarkStart w:name="z29" w:id="19"/>
    <w:p>
      <w:pPr>
        <w:spacing w:after="0"/>
        <w:ind w:left="0"/>
        <w:jc w:val="both"/>
      </w:pPr>
      <w:r>
        <w:rPr>
          <w:rFonts w:ascii="Times New Roman"/>
          <w:b w:val="false"/>
          <w:i w:val="false"/>
          <w:color w:val="000000"/>
          <w:sz w:val="28"/>
        </w:rPr>
        <w:t>
      9. Раздельный сход местного сообщества открывается акимом Ломоносовского сельского округа или уполномоченным им лицом.</w:t>
      </w:r>
    </w:p>
    <w:bookmarkEnd w:id="19"/>
    <w:bookmarkStart w:name="z30" w:id="20"/>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Ломоносовского сельского округа или уполномоченное им лицо.</w:t>
      </w:r>
    </w:p>
    <w:bookmarkEnd w:id="20"/>
    <w:bookmarkStart w:name="z31" w:id="21"/>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End w:id="21"/>
    <w:bookmarkStart w:name="z32" w:id="22"/>
    <w:p>
      <w:pPr>
        <w:spacing w:after="0"/>
        <w:ind w:left="0"/>
        <w:jc w:val="both"/>
      </w:pPr>
      <w:r>
        <w:rPr>
          <w:rFonts w:ascii="Times New Roman"/>
          <w:b w:val="false"/>
          <w:i w:val="false"/>
          <w:color w:val="000000"/>
          <w:sz w:val="28"/>
        </w:rPr>
        <w:t>
      10.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районным маслихатом.</w:t>
      </w:r>
    </w:p>
    <w:bookmarkEnd w:id="22"/>
    <w:bookmarkStart w:name="z33" w:id="23"/>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23"/>
    <w:bookmarkStart w:name="z34" w:id="24"/>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Ломоносовского сельского округа.</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"5" мая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122</w:t>
            </w:r>
          </w:p>
        </w:tc>
      </w:tr>
    </w:tbl>
    <w:bookmarkStart w:name="z39" w:id="25"/>
    <w:p>
      <w:pPr>
        <w:spacing w:after="0"/>
        <w:ind w:left="0"/>
        <w:jc w:val="left"/>
      </w:pPr>
      <w:r>
        <w:rPr>
          <w:rFonts w:ascii="Times New Roman"/>
          <w:b/>
          <w:i w:val="false"/>
          <w:color w:val="000000"/>
        </w:rPr>
        <w:t xml:space="preserve"> Количественный состав представителей жителей сел Ломоносовского сельского округа Мендыкаринского района Костанайской области для участия в сходе местного сообщества</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6"/>
          <w:p>
            <w:pPr>
              <w:spacing w:after="20"/>
              <w:ind w:left="20"/>
              <w:jc w:val="both"/>
            </w:pPr>
            <w:r>
              <w:rPr>
                <w:rFonts w:ascii="Times New Roman"/>
                <w:b w:val="false"/>
                <w:i w:val="false"/>
                <w:color w:val="000000"/>
                <w:sz w:val="20"/>
              </w:rPr>
              <w:t>
Наименование населенного пункта</w:t>
            </w:r>
          </w:p>
          <w:bookmarkEnd w:id="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7"/>
          <w:p>
            <w:pPr>
              <w:spacing w:after="20"/>
              <w:ind w:left="20"/>
              <w:jc w:val="both"/>
            </w:pPr>
            <w:r>
              <w:rPr>
                <w:rFonts w:ascii="Times New Roman"/>
                <w:b w:val="false"/>
                <w:i w:val="false"/>
                <w:color w:val="000000"/>
                <w:sz w:val="20"/>
              </w:rPr>
              <w:t>
Количество представителей жителей сел Ломоносовского сельского округа Мендыкаринского района Костанайской области (человек)</w:t>
            </w:r>
          </w:p>
          <w:bookmarkEnd w:id="27"/>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8"/>
          <w:p>
            <w:pPr>
              <w:spacing w:after="20"/>
              <w:ind w:left="20"/>
              <w:jc w:val="both"/>
            </w:pPr>
            <w:r>
              <w:rPr>
                <w:rFonts w:ascii="Times New Roman"/>
                <w:b w:val="false"/>
                <w:i w:val="false"/>
                <w:color w:val="000000"/>
                <w:sz w:val="20"/>
              </w:rPr>
              <w:t>
Для жителей села Каскат Ломоносовского сельского округа Мендыкаринского района Костанайской области</w:t>
            </w:r>
          </w:p>
          <w:bookmarkEnd w:id="2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9"/>
          <w:p>
            <w:pPr>
              <w:spacing w:after="20"/>
              <w:ind w:left="20"/>
              <w:jc w:val="both"/>
            </w:pPr>
            <w:r>
              <w:rPr>
                <w:rFonts w:ascii="Times New Roman"/>
                <w:b w:val="false"/>
                <w:i w:val="false"/>
                <w:color w:val="000000"/>
                <w:sz w:val="20"/>
              </w:rPr>
              <w:t>
3</w:t>
            </w:r>
          </w:p>
          <w:bookmarkEnd w:id="29"/>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0"/>
          <w:p>
            <w:pPr>
              <w:spacing w:after="20"/>
              <w:ind w:left="20"/>
              <w:jc w:val="both"/>
            </w:pPr>
            <w:r>
              <w:rPr>
                <w:rFonts w:ascii="Times New Roman"/>
                <w:b w:val="false"/>
                <w:i w:val="false"/>
                <w:color w:val="000000"/>
                <w:sz w:val="20"/>
              </w:rPr>
              <w:t>
Для жителей села Карамай Ломоносовского сельского округа Мендыкаринского района Костанайской области</w:t>
            </w:r>
          </w:p>
          <w:bookmarkEnd w:id="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1"/>
          <w:p>
            <w:pPr>
              <w:spacing w:after="20"/>
              <w:ind w:left="20"/>
              <w:jc w:val="both"/>
            </w:pPr>
            <w:r>
              <w:rPr>
                <w:rFonts w:ascii="Times New Roman"/>
                <w:b w:val="false"/>
                <w:i w:val="false"/>
                <w:color w:val="000000"/>
                <w:sz w:val="20"/>
              </w:rPr>
              <w:t>
3</w:t>
            </w:r>
          </w:p>
          <w:bookmarkEnd w:id="31"/>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2"/>
          <w:p>
            <w:pPr>
              <w:spacing w:after="20"/>
              <w:ind w:left="20"/>
              <w:jc w:val="both"/>
            </w:pPr>
            <w:r>
              <w:rPr>
                <w:rFonts w:ascii="Times New Roman"/>
                <w:b w:val="false"/>
                <w:i w:val="false"/>
                <w:color w:val="000000"/>
                <w:sz w:val="20"/>
              </w:rPr>
              <w:t>
Для жителей села Коктерек Ломоносовского сельского округа Мендыкаринского района Костанайской области</w:t>
            </w:r>
          </w:p>
          <w:bookmarkEnd w:id="3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3"/>
          <w:p>
            <w:pPr>
              <w:spacing w:after="20"/>
              <w:ind w:left="20"/>
              <w:jc w:val="both"/>
            </w:pPr>
            <w:r>
              <w:rPr>
                <w:rFonts w:ascii="Times New Roman"/>
                <w:b w:val="false"/>
                <w:i w:val="false"/>
                <w:color w:val="000000"/>
                <w:sz w:val="20"/>
              </w:rPr>
              <w:t>
3</w:t>
            </w:r>
          </w:p>
          <w:bookmarkEnd w:id="33"/>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4"/>
          <w:p>
            <w:pPr>
              <w:spacing w:after="20"/>
              <w:ind w:left="20"/>
              <w:jc w:val="both"/>
            </w:pPr>
            <w:r>
              <w:rPr>
                <w:rFonts w:ascii="Times New Roman"/>
                <w:b w:val="false"/>
                <w:i w:val="false"/>
                <w:color w:val="000000"/>
                <w:sz w:val="20"/>
              </w:rPr>
              <w:t>
Для жителей села Шиели Ломоносовского сельского округа Мендыкаринского района Костанайской области</w:t>
            </w:r>
          </w:p>
          <w:bookmarkEnd w:id="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5"/>
          <w:p>
            <w:pPr>
              <w:spacing w:after="20"/>
              <w:ind w:left="20"/>
              <w:jc w:val="both"/>
            </w:pPr>
            <w:r>
              <w:rPr>
                <w:rFonts w:ascii="Times New Roman"/>
                <w:b w:val="false"/>
                <w:i w:val="false"/>
                <w:color w:val="000000"/>
                <w:sz w:val="20"/>
              </w:rPr>
              <w:t>
3</w:t>
            </w:r>
          </w:p>
          <w:bookmarkEnd w:id="35"/>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