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8ad77" w14:textId="578ad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31 декабря 2021 года № 75 "О бюджетах села, сельских округов Мендыкаринского района на 2022 - 2024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15 июля 2022 года № 140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Мендыкаринский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бюджетах села, сельских округов Мендыкаринского района на 2022 - 2024 годы" от 31 декабря 2021 года № 75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Боровское на 2022 - 2024 годы согласно приложениям 1, 2 и 3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- 153 009,0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- 24 269,0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- 179,0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- 128 561,0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- 156 925,5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 3 916,5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- 3 916,5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в бюджете села Боровское предусмотрен объем субвенций, передаваемых из районного бюджета на 2022 год в сумме 71 633,0 тысяч тенге и целевые текущие трансферты в сумме 56 928,0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Алешинского сельского округа на 2022 - 2024 годы согласно приложениям 4, 5 и 6 соответственно, в том числе на 2022 год в следующих объемах: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- 140 892,0 тысяч тенге, в том числе по: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- 2 070,0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- 138 822,0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- 142 552,1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 1 660,1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- 1 660,1 тысяч тенге.";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Учесть, что в бюджете Алешинского сельского округа предусмотрен объем субвенций, передаваемых из районного бюджета на 2022 год в сумме 23 827,0 тысяч тенге и целевые текущие трансферты в сумме 114 995,0 тысяч тенге.";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Буденновского сельского округа на 2022 - 2024 годы согласно приложениям 7, 8 и 9 соответственно, в том числе на 2022 год в следующих объемах: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- 137 601,5 тысяч тенге, в том числе по: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- 883,0 тысяч тенге;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- 150,0 тысяч тенге;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- 136 568,5 тысяч тенге;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- 137 971,7 тысяч тенге;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 370,2 тысяч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- 370,2 тысяч тенге.";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бюджете Буденновского сельского округа предусмотрен объем субвенций, передаваемых из районного бюджета на 2022 год в сумме 18 749,0 тысяч тенге и целевые текущие трансферты в сумме 117 819,5 тысяч тенге.";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Введенского сельского округа на 2022 - 2024 годы согласно приложениям 10, 11 и 12 соответственно, в том числе на 2022 год в следующих объемах: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- 23 590,0 тысяч тенге, в том числе по: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- 1 591,0 тысяч тенге;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- 4,0 тысяч тенге;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- 21 995,0 тысяч тенге;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- 23 964,3 тысяч тенге;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 374,3 тысяч тенге;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- 374,3 тысяч тенге.";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Учесть, что в бюджете Введенского сельского округа предусмотрен объем субвенций, передаваемых из районного бюджета на 2022 год в сумме 18 440,0 тысяч тенге и целевые текущие трансферты в сумме 3 555,0 тысяч тенге.";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Каракогинского сельского округа на 2022 - 2024 годы согласно приложениям 13, 14 и 15 соответственно, в том числе на 2022 год в следующих объемах: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- 25 629,0 тысяч тенге, в том числе по: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- 1 658,0 тысяч тенге;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- 10,0 тысяч тенге;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- 23 961,0 тысяч тенге;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- 26 168,9 тысяч тенге;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 539,9 тысяч тенге;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- 539,9 тысяч тенге.";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Учесть, что в бюджете Каракогинского сельского округа предусмотрен объем субвенций, передаваемых из районного бюджета на 2022 год в сумме 23 473,0 тысяч тенге и целевые текущие трансферты в сумме 488,0 тысяч тенге.";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Краснопресненского сельского округа на 2022 - 2024 годы согласно приложениям 16, 17 и 18 соответственно, в том числе на 2022 год в следующих объемах: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- 22 726,0 тысяч тенге, в том числе по: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- 1 975,0 тысяч тенге;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- 20 751,0 тысяч тенге;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- 24 222,7 тысяч тенге;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 1 496,7 тысяч тенге;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- 1 496,7 тысяч тенге.";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Учесть, что в бюджете Краснопресненского сельского округа предусмотрен объем субвенций, передаваемых из районного бюджета на 2022 год в сумме 16 927,0 тысяч тенге и целевые текущие трансферты в сумме 3 824,0 тысяч тенге.";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Ломоносовского сельского округа на 2022 - 2024 годы согласно приложениям 19, 20 и 21 соответственно, в том числе на 2022 год в следующих объемах:</w:t>
      </w:r>
    </w:p>
    <w:bookmarkEnd w:id="86"/>
    <w:bookmarkStart w:name="z10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- 27 880,0 тысяч тенге, в том числе по:</w:t>
      </w:r>
    </w:p>
    <w:bookmarkEnd w:id="87"/>
    <w:bookmarkStart w:name="z10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- 1 708,0 тысяч тенге;</w:t>
      </w:r>
    </w:p>
    <w:bookmarkEnd w:id="88"/>
    <w:bookmarkStart w:name="z10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- 10,0 тысяч тенге;</w:t>
      </w:r>
    </w:p>
    <w:bookmarkEnd w:id="89"/>
    <w:bookmarkStart w:name="z10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90"/>
    <w:bookmarkStart w:name="z10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- 26 162,0 тысяч тенге;</w:t>
      </w:r>
    </w:p>
    <w:bookmarkEnd w:id="91"/>
    <w:bookmarkStart w:name="z10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- 28 672,1 тысяч тенге;</w:t>
      </w:r>
    </w:p>
    <w:bookmarkEnd w:id="92"/>
    <w:bookmarkStart w:name="z11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93"/>
    <w:bookmarkStart w:name="z11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94"/>
    <w:bookmarkStart w:name="z11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95"/>
    <w:bookmarkStart w:name="z11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96"/>
    <w:bookmarkStart w:name="z11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 792,1 тысяч тенге;</w:t>
      </w:r>
    </w:p>
    <w:bookmarkEnd w:id="97"/>
    <w:bookmarkStart w:name="z11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- 792,1 тысяч тенге.";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Учесть, что в бюджете Ломоносовского сельского округа предусмотрен объем субвенций, передаваемых из районного бюджета на 2022 год в сумме 25 094,0 тысяч тенге и целевые текущие трансферты в сумме 1 068,0 тысяч тенге.";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Михайловского сельского округа на 2022 - 2024 годы согласно приложениям 22, 23 и 24 соответственно, в том числе на 2022 год в следующих объемах:</w:t>
      </w:r>
    </w:p>
    <w:bookmarkEnd w:id="100"/>
    <w:bookmarkStart w:name="z12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- 246 844,5 тысяч тенге, в том числе по:</w:t>
      </w:r>
    </w:p>
    <w:bookmarkEnd w:id="101"/>
    <w:bookmarkStart w:name="z12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- 6 086,0 тысяч тенге;</w:t>
      </w:r>
    </w:p>
    <w:bookmarkEnd w:id="102"/>
    <w:bookmarkStart w:name="z12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- 340,0 тысяч тенге;</w:t>
      </w:r>
    </w:p>
    <w:bookmarkEnd w:id="103"/>
    <w:bookmarkStart w:name="z12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104"/>
    <w:bookmarkStart w:name="z12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- 240 418,5 тысяч тенге;</w:t>
      </w:r>
    </w:p>
    <w:bookmarkEnd w:id="105"/>
    <w:bookmarkStart w:name="z12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- 249 951,8 тысяч тенге;</w:t>
      </w:r>
    </w:p>
    <w:bookmarkEnd w:id="106"/>
    <w:bookmarkStart w:name="z12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07"/>
    <w:bookmarkStart w:name="z12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8"/>
    <w:bookmarkStart w:name="z12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09"/>
    <w:bookmarkStart w:name="z12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10"/>
    <w:bookmarkStart w:name="z13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 3 107,3 тысяч тенге;</w:t>
      </w:r>
    </w:p>
    <w:bookmarkEnd w:id="111"/>
    <w:bookmarkStart w:name="z13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- 3 107,3 тысяч тенге.";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3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Учесть, что в бюджете Михайловского сельского округа предусмотрен объем субвенций, передаваемых из районного бюджета на 2022 год в сумме 26 156,0 тысяч тенге и целевые текущие трансферты в сумме 214 262,5 тысяч тенге.";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3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Первомайского сельского округа на 2022 - 2024 годы согласно приложениям 25, 26 и 27 соответственно, в том числе на 2022 год в следующих объемах:</w:t>
      </w:r>
    </w:p>
    <w:bookmarkEnd w:id="114"/>
    <w:bookmarkStart w:name="z13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- 61 368,0 тысяч тенге, в том числе по:</w:t>
      </w:r>
    </w:p>
    <w:bookmarkEnd w:id="115"/>
    <w:bookmarkStart w:name="z13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- 6 471,0 тысяч тенге;</w:t>
      </w:r>
    </w:p>
    <w:bookmarkEnd w:id="116"/>
    <w:bookmarkStart w:name="z13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- 176,0 тысяч тенге;</w:t>
      </w:r>
    </w:p>
    <w:bookmarkEnd w:id="117"/>
    <w:bookmarkStart w:name="z13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118"/>
    <w:bookmarkStart w:name="z14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- 54 721,0 тысяч тенге;</w:t>
      </w:r>
    </w:p>
    <w:bookmarkEnd w:id="119"/>
    <w:bookmarkStart w:name="z14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- 62 288,1 тысяч тенге;</w:t>
      </w:r>
    </w:p>
    <w:bookmarkEnd w:id="120"/>
    <w:bookmarkStart w:name="z14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21"/>
    <w:bookmarkStart w:name="z14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22"/>
    <w:bookmarkStart w:name="z14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23"/>
    <w:bookmarkStart w:name="z14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24"/>
    <w:bookmarkStart w:name="z14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 920,1 тысяч тенге;</w:t>
      </w:r>
    </w:p>
    <w:bookmarkEnd w:id="125"/>
    <w:bookmarkStart w:name="z14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- 920,1 тысяч тенге.";</w:t>
      </w:r>
    </w:p>
    <w:bookmarkEnd w:id="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Учесть, что в бюджете Первомайского сельского округа предусмотрен объем субвенций, передаваемых из районного бюджета на 2022 год в сумме 30 972,0 тысяч тенге и целевые текущие трансферты в сумме 23 749,0 тысяч тенге.";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5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Сосновского сельского округа на 2022 - 2024 годы согласно приложениям 28, 29 и 30 соответственно, в том числе на 2022 год в следующих объемах:</w:t>
      </w:r>
    </w:p>
    <w:bookmarkEnd w:id="128"/>
    <w:bookmarkStart w:name="z15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- 91 719,0 тысяч тенге, в том числе по:</w:t>
      </w:r>
    </w:p>
    <w:bookmarkEnd w:id="129"/>
    <w:bookmarkStart w:name="z15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- 3 693,0 тысяч тенге;</w:t>
      </w:r>
    </w:p>
    <w:bookmarkEnd w:id="130"/>
    <w:bookmarkStart w:name="z15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- 29,0 тысяч тенге;</w:t>
      </w:r>
    </w:p>
    <w:bookmarkEnd w:id="131"/>
    <w:bookmarkStart w:name="z15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132"/>
    <w:bookmarkStart w:name="z15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- 87 997,0 тысяч тенге;</w:t>
      </w:r>
    </w:p>
    <w:bookmarkEnd w:id="133"/>
    <w:bookmarkStart w:name="z15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- 102 170,1 тысяч тенге;</w:t>
      </w:r>
    </w:p>
    <w:bookmarkEnd w:id="134"/>
    <w:bookmarkStart w:name="z15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35"/>
    <w:bookmarkStart w:name="z15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36"/>
    <w:bookmarkStart w:name="z16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37"/>
    <w:bookmarkStart w:name="z16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38"/>
    <w:bookmarkStart w:name="z16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 10 451,1 тысяч тенге;</w:t>
      </w:r>
    </w:p>
    <w:bookmarkEnd w:id="139"/>
    <w:bookmarkStart w:name="z16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- 10 451,1 тысяч тенге.";</w:t>
      </w:r>
    </w:p>
    <w:bookmarkEnd w:id="1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6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Учесть, что в бюджете Сосновского сельского округа предусмотрен объем субвенций, передаваемых из районного бюджета на 2022 год в сумме 15 558,0 тысяч тенге и целевые текущие трансферты в сумме 72 439,0 тысяч тенге.";</w:t>
      </w:r>
    </w:p>
    <w:bookmarkEnd w:id="1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6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Тенизовского сельского округа на 2022 - 2024 годы согласно приложениям 31, 32 и 33 соответственно, в том числе на 2022 год в следующих объемах:</w:t>
      </w:r>
    </w:p>
    <w:bookmarkEnd w:id="142"/>
    <w:bookmarkStart w:name="z16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- 21 902,0 тысяч тенге, в том числе по:</w:t>
      </w:r>
    </w:p>
    <w:bookmarkEnd w:id="143"/>
    <w:bookmarkStart w:name="z16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- 1 148,0 тысяч тенге;</w:t>
      </w:r>
    </w:p>
    <w:bookmarkEnd w:id="144"/>
    <w:bookmarkStart w:name="z17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- 79,0 тысяч тенге;</w:t>
      </w:r>
    </w:p>
    <w:bookmarkEnd w:id="145"/>
    <w:bookmarkStart w:name="z17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146"/>
    <w:bookmarkStart w:name="z17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- 20 675,0 тысяч тенге;</w:t>
      </w:r>
    </w:p>
    <w:bookmarkEnd w:id="147"/>
    <w:bookmarkStart w:name="z17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- 21 902,1 тысяч тенге;</w:t>
      </w:r>
    </w:p>
    <w:bookmarkEnd w:id="148"/>
    <w:bookmarkStart w:name="z17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49"/>
    <w:bookmarkStart w:name="z17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50"/>
    <w:bookmarkStart w:name="z17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51"/>
    <w:bookmarkStart w:name="z17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52"/>
    <w:bookmarkStart w:name="z17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 0,1 тысяч тенге;</w:t>
      </w:r>
    </w:p>
    <w:bookmarkEnd w:id="153"/>
    <w:bookmarkStart w:name="z17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- 0,1 тысяч тенге.";</w:t>
      </w:r>
    </w:p>
    <w:bookmarkEnd w:id="1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8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Учесть, что в бюджете Тенизовского сельского округа предусмотрен объем субвенций, передаваемых из районного бюджета на 2022 год в сумме 20 068,0 тысяч тенге и целевые текущие трансферты в сумме 607,0 тысяч тенге.";</w:t>
      </w:r>
    </w:p>
    <w:bookmarkEnd w:id="1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8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Байбулатова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</w:t>
            </w:r>
          </w:p>
        </w:tc>
      </w:tr>
    </w:tbl>
    <w:bookmarkStart w:name="z193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Боровское Мендыкаринского района на 2022 год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</w:t>
            </w:r>
          </w:p>
        </w:tc>
      </w:tr>
    </w:tbl>
    <w:bookmarkStart w:name="z202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Алешинского сельского округа Мендыкаринского района на 2022 год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</w:t>
            </w:r>
          </w:p>
        </w:tc>
      </w:tr>
    </w:tbl>
    <w:bookmarkStart w:name="z211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Буденновского сельского округа Мендыкаринского района на 2022 год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136568,5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</w:t>
            </w:r>
          </w:p>
        </w:tc>
      </w:tr>
    </w:tbl>
    <w:bookmarkStart w:name="z220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Введенского сельского округа Мендыкаринского района на 2022 год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</w:t>
            </w:r>
          </w:p>
        </w:tc>
      </w:tr>
    </w:tbl>
    <w:bookmarkStart w:name="z229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Каракогинского сельского округа Мендыкаринского района на 2022 год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</w:t>
            </w:r>
          </w:p>
        </w:tc>
      </w:tr>
    </w:tbl>
    <w:bookmarkStart w:name="z238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Краснопресненского сельского округа Мендыкаринского района на 2022 год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</w:t>
            </w:r>
          </w:p>
        </w:tc>
      </w:tr>
    </w:tbl>
    <w:bookmarkStart w:name="z247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Ломоносовского сельского округа Мендыкаринского района на 2022 год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</w:t>
            </w:r>
          </w:p>
        </w:tc>
      </w:tr>
    </w:tbl>
    <w:bookmarkStart w:name="z256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Михайловского сельского округа Мендыкаринского района на 2022 год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</w:t>
            </w:r>
          </w:p>
        </w:tc>
      </w:tr>
    </w:tbl>
    <w:bookmarkStart w:name="z265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Мендыкаринского района на 2022 год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</w:t>
            </w:r>
          </w:p>
        </w:tc>
      </w:tr>
    </w:tbl>
    <w:bookmarkStart w:name="z274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Сосновского сельского округа Мендыкаринского района на 2022 год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</w:t>
            </w:r>
          </w:p>
        </w:tc>
      </w:tr>
    </w:tbl>
    <w:bookmarkStart w:name="z283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Тенизовского сельского округа Мендыкаринского района на 2022 год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