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f076" w14:textId="797f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2021 года № 67 "О бюджете Мендыкаринского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23 августа 2022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Мендыкаринского района на 2022 - 2024 годы" от 28 декабря 2021 года № 67 (зарегистрированное в Реестре государственной регистрации нормативных правовых актов под № 26286)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2022 - 2024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- 5 265 839,5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- 1 291 857,0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- 22 910,0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- 9 530,0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- 3 941 542,5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- 5 366 265,4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- 13 693,0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- 45 945,0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- 32 252,0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114 118,9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- 114 118,9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Мендыкаринского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3941532,6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