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da4e" w14:textId="effd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Наурзумского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7 февраля 2022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Наурзумского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Наурзумского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Наурзумского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Наурзумского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Наурзумского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Наурзумского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Наурзумского района" (далее – отдел внутренней политики) является государственным органом Республики Казахстан, осуществляющим руководство в сфере в сфере внутренней политики.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имеет ведомство: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 отдела внутренней политики Наурзумского района.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является юридическим лицом в организационно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внутренней политики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по вопросам своей компетенции в установленном законодательством порядке принимает решения, оформляемые приказами руководителя отдела внутренней политики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Наурзумского района" утверждаются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111400, Республика Казахстан, Костанайская область, Наурзумский район, село Караменды , улица Шакшак Жанибека, 1.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внутренней политики.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внутренней политики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внутренней политики запрещается вступать в договорные отношения с субъектами предпринимательства на предмет выполнения обязанностей, являющихся полномочиями отдела внутренней политики.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отделе внутренней политики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отдела внутренней политики;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по реализации программ по разъяснению государственной внутренней политики в пределах компетенций, отнесенных к отделу внутренней политики;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информационной политики на региональном уровне, направленной на повышение информированности и уровня поддержки населением Стратегии развития государства;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всестороннее и объективное изучение, обобщение и анализ происходящих в регионе общественно-политических процессов и тенденций их развития.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последовательное осуществление политики государства на территории Наурзумского района в отношении религий, молодежных, неправительственных объединений района, осуществление связи с политическими партиями.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 внутренней политики, создавать временные рабочие группы для выработки соответствующих предложений;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в сфере внутренней политики, и иные вопросы, входящие в компетенцию отдела внутренней политики;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лицами и гражданами, приобретать имущественные и личные неимущественные права, быть истцом и ответчиком в суде.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вопросам, относящимся к компетенции Отдела внутренней политики;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основных приоритетов Стратегии развития Казахстана - 2050, ежегодных Посланий Главы государства народу Казахстана, реализации программной статьи "Рухани жаңғыру" и других стратегических документов;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координация работы по укреплению внутриполитической стабильности, общественного согласия и общенационального единства, гражданской идентичности и патриотизма, содействие модернизации общества, урегулирование межконфессонального и межнационального согласия в районе;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информационно-аналитическое, организационно-техническое обеспечение деятельности консультативно-совещательных органов по вопросам внутренней политики, в пределах компетенций, отнесенных к отделу внутренней политики;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состояния общественно-политической ситуации на территории Наурзумского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пропаганда государственных символов Республики Казахстан, работа по соблюдению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 в государственных учреждениях и предприятиях района, населением на предмет их применения, размещения и использования;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работы государственных органов по формированию и реализации государственного социального заказа в порядке, определяемом Правительством Республики Казахстан, на территории Наурзумского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государственной информационной политики на районном уровне, взаимодействие со средствами массовой информации;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координация работы по проведению мероприятий по празднованию Национального и государственных праздников, других праздничных мероприятий;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реализации государственной молодежной политики в районе;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последовательное осуществление политики государства на территории Наурзумского района в отношении религии, обеспечение реализации законодательства в сфере регулирования отношений религиозных объединений;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и координация работы по укреплению внутриполитической стабильности, общественного согласия и общенационального единства, гражданской идентичности и патриотизма, содействие модернизации общества, урегулирование межконфессонального и межнационального согласия в районе;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обобщению сведений Общественного совета, Совета матерей по вопросам толерантности в семье, Совета общественного согласия Ассамблеи народа Казахстана, осуществляющих деятельность на территории района;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материалов на рассмотрение заседаний акимата и совещаний при акиме района и его заместителей по социальным вопросам, относящихся к компетенции отдела, аналитических записок, информации о динамике и тенденциях развития социально-политических процессов, происходящих в районе;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подготовке и проведении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установленных законодательством случаях и порядке составлять протокола об административных правонарушениях;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внутренней политики осуществляется руководителем, который несет персональную ответственность за выполнение возложенных на отдел внутренней политики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внутренней политики назначается на должность и освобождается от должности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 внутренней политики: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внутренней политики и несет персональную ответственность за выполнением возложенных отдел внутренней политики функций и задач;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неприятие мер по противодействию коррупции;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отдела внутренней политики в пределах, установленных законодательством Республики Казахстан;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счета в банковских учреждениях;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всеми работниками отдела внутренней политики;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внутренней политики во всех организациях;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отдела внутренней политики;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сотрудников отдела внутренней политики;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порядок и планы отдела внутренней политики по командировкам, стажировкам, обучению сотрудников в казахстанских учебных центрах и иным видам повышения квалификации сотрудников;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иные функции, возложенные на него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внутренней политики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внутренней политики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внутренней политики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внутренней политики относится к коммунальной собственности.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внутренней политики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внутренней политики осуществляются в соответствии с законодательством Республики Казахстан.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