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a53b" w14:textId="456a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Наурзумского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11 февраля 2022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Наурзумского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Наурзумского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от "11" февраля 2022 года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Наурзумского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Наурзумского района" (далее – ГУ "Отдел предпринимательства и сельского хозяйства Наурзумского района") является государственным органом Республики Казахстан, осуществляющим руководство в сфере предпринимательства, туризма и сельского хозяйства.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предпринимательства и сельского хозяйства Наурзумского района"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предпринимательства и сельского хозяйства Наурзумского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предпринимательства и сельского хозяйства Наурзумского района"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предпринимательства и сельского хозяйства Наурзумского района"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 и сельского хозяйства Наурзумского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предпринимательства и сельского хозяйства Наурзумского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предпринимательства и сельского хозяйства Наурзумского района"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предпринимательства и сельского хозяйства Наурзумского района" утверждаются в соответствии с действующим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111400, Республика Казахстан, Костанайская область, Наурзумский район, село Караменды, улица Победы, 5.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предпринимательства и сельского хозяйства Наурзумского района".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предпринимательства и сельского хозяйства Наурзумского района" осуществляется из местного бюджета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предпринимательства и сельского хозяйства Наурзумского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предпринимательства и сельского хозяйства Наурзумского района".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предпринимательства и сельского хозяйства Наурзумского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мер продовольственной безопасности района, формирование эффективного развития системы агробизнеса;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рационального и эффективного функционирования агропромышленного сектора района;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поддержка предпринимательства, защита конкуренции, а также создание условий для развития предпринимательства в научно – технической сфере, инновационной деятельности;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благоприятных условий для привлечения инвестиций в экономику района;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туристической деятельности, в том числе создание условий для развития туризма через повышение качества туристических услуг и укрепление инфраструктуры.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во взаимодействии с другими органами государственного управления;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проектам нормативных правовых актов, принимаемых акимом и акиматом района по вопросам компетенции ГУ "Отдел предпринимательства и сельского хозяйства Наурзумского района".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качественно, в срок акты и поручения Правительства Республики Казахстан, акима области и иных центральных исполнительных органов, а также акима и акимата района;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действующим законодательством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реализация программ развития агропромышленного комплекса;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привлечение инвестиций для ускоренного экономического роста и повышения экспортного потенциала сельскохозяйственного производства;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внутреннего рынка сельхозпродукции и продуктов переработки, ведение мониторинга по переработке сельскохозяйственной продукции;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ситуации на внутреннем и внешнем продовольственных рынках и доведение ее до сведения сельских товаропроизводителей;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консультационной помощи в проведении региональных семинаров по вопросам развития агропромышленного комплекса;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анализа данных о наличии, потребности сельскохозяйственной техники, запасных частей, горюче-смазочных материалов и оказание помощи в их приобретении;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консультационной помощи сельхозтоваропроизводителям в проведении фитосанитарных мероприятий против болезней и вредителей сельскохозяйственных растений;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разъяснению субъектам агропромышленного комплекса основных направлений и механизмов государственной агропродовольственной политики в области растениеводства и животноводства;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мероприятий, направленных на повышение продуктивности и сохранения поголовья, выполнение информационно – аналитической работы и мониторинга движения всех видов животных и птицы в сельских округах во всех формах собственности и личного подворья;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оперативная отчетность по воспроизводству стада и породного преобразования КРС;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функций управления агропромышленным комплексом района через акимов сел и сельских округов;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формировании и реализации единой государственной политики в области предпринимательства, координации деятельности в этой сфере местных исполнительных органов государственного управления, взаимодействие с общественными объединениями и иными государственными и негосударственными структурами;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отборе и оценке проектов субъектов предпринимательства в соответствии с приоритетными направлениями, определенными в программных документах;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разработке предложений к проектам нормативно-правовых актов по вопросам индустриально-инновационного развития, защиты, поддержки и развития предпринимательства и туризма;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поддержки в формировании и становлении инфраструктуры предпринимательства, оказание услуг в консалтинговой, информационной, технологической, финансовой и других сферах;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банковскими и финансовыми организациями района, области по вопросам финансирования и кредитования приоритетных проектов, установление научно-технических, производственно-коммерческих связей, способствующих развитию экономики района;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со средствами массовой информации в освещении достижений деятельности субъектов предпринимательства, создание и развитие информационной и научно-методической базы, системы информационного обслуживания предпринимателей, включающей нормативную, статистическую, научно-методическую, конъюнктурную и другую документацию;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информационно-разъяснительной работы среди населения, субъектов предпринимательства по вопросам законодательства о поддержке предпринимательства, рассмотрение в установленном порядке писем, жалоб, предложений и личных обращений граждан;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анализа объема розничного товарооборота и уровня цен на товары и услуги;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взаимодействие с государственными уполномоченными органами, предприятиями и организациями по вопросам торговли и развития потребительского рынка района;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содействие привлечению внутренних и внешних инвестиций для развития отраслей предпринимательства и туризма;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разъяснительной работы субъектам предпринимательства в реализации государственных программ;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сбор паспортов сельскохозяйственных предприятий района с показателями их производственной и экономической деятельности;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государственные услуги населению в соответствии с утверждҰнными правилами оказания государственных услуг;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государственную техническую инспекцию в области агропромышленного комплекса;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государственный контроль за соблюдением размера предельно допустимых розничных цен на социально значимые продовольственные товары;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за соблюдением размера торговой надбавки на социально значимые продовольственные товары;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функции в рамках установленной законодательством Республики Казахстан компетенцией.</w:t>
      </w:r>
    </w:p>
    <w:bookmarkEnd w:id="67"/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предпринимательства и сельского хозяйства Наурзумского района" осуществляется руководителем, который несет персональную ответственность за выполнение возложенных на ГУ "Отдел предпринимательства и сельского хозяйства Наурзумского района" задач и осуществление им своих полномочий.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предпринимательства и сельского хозяйства Наурзумского района" назначается на должность и освобождается от должности акимом района.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государственного учреждения "Отдел предпринимательства и сельского хозяйства Наурзумского района":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"Отдел предпринимательства и сельского хозяйства Наурзумского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"Отдел предпринимательства и сельского хозяйства Наурзумского района";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"Отдел предпринимательства и сельского хозяйства Наурзумского района", несет персональную ответственность за непринятие надлежащих антикоррупционных мер;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"Отдел предпринимательства и сельского хозяйства Наурзумского района" и несет персональную ответственность за выполнение возложенных задач и функций;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государственного учреждения "Отдел предпринимательства и сельского хозяйства Наурзумского района", осуществляющих техническое обслуживание и обеспечивающих функционирование государственного учреждения "Отдел предпринимательства и сельского хозяйства Наурзумского района" и не являющихся государственными служащими, вопросы трудовых отношений которых отнесены к его компетенции;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рамках установленной законодательством Республики Казахстан компетенцией.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предпринимательства и сельского хозяйства Наурзумского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"Отдел предпринимательства и сельского хозяйства Наурзумского района" возглавляется руководителем государственного учреждения "Отдел предпринимательства и сельского хозяйства Наурзумского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предпринимательства и сельского хозяйства Наурзумского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предпринимательства и сельского хозяйства Наурзумского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предпринимательства и сельского хозяйства Наурзумского района" относится к коммунальной собственности.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предпринимательства и сельского хозяйства Наурзумского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предпринимательства и сельского хозяйства Наурзумского района" осуществляются в соответствии с законодательством Республики Казахстан.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