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e0ede4" w14:textId="8e0ede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"Отдел земельных отношений Наурзумского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Наурзумского района Костанайской области от 11 февраля 2022 года № 64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сентября 2021 года № 590 "О некоторых вопросах организации деятельности государственных органов и их структурных подразделений", акимат Наурзумского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"Отдел земельных отношений Наурзумского района".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земельных отношений Наурзумского района"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государственную регистрацию </w:t>
      </w:r>
      <w:r>
        <w:rPr>
          <w:rFonts w:ascii="Times New Roman"/>
          <w:b w:val="false"/>
          <w:i w:val="false"/>
          <w:color w:val="000000"/>
          <w:sz w:val="28"/>
        </w:rPr>
        <w:t>положения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в органах юстиции в установленном законодательством порядке;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двадцати календарных дней со дня подписания настоящего постановления направление его копии в электронном виде на казахском и русском языках в филиал Республиканского государственного предприятия на праве хозяйственного ведения "Институт законодательства и правовой информации Республики Казахстан" Министерства юстиции Республики Казахстан по Костанайской области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Наурзумского района после его официального опубликования.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Наурзумского района.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Наурзумского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Абишев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Наурзумского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"11" февраля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64</w:t>
            </w:r>
          </w:p>
        </w:tc>
      </w:tr>
    </w:tbl>
    <w:bookmarkStart w:name="z18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"Отдел земельных отношений Наурзумского района"</w:t>
      </w:r>
    </w:p>
    <w:bookmarkEnd w:id="8"/>
    <w:bookmarkStart w:name="z19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"Отдел земельных отношений Наурзумского района" (далее – ГУ "Отдел земельных отношений Наурзумского района") является государственным органом Республики Казахстан, осуществляющим руководство в сфере регулирования земельных отношений.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ГУ "Отдел земельных отношений Наурзумского района" не имеет ведомств.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ГУ "Отдел земельных отношений Наурзумского района"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ГУ "Отдел земельных отношений Наурзумского района" является юридическим лицом в организационно-правовой форме государственного учреждения, имеет печати с изображением Государственного Герба Республики Казахстан и штампы со своим наименованием на казахском и русском языках, бланки установленного образца, счета в органах казначейства в соответствии с законодательством Республики Казахстан.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ГУ "Отдел земельных отношений Наурзумского района" вступает в гражданско-правовые отношения от собственного имени.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ГУ "Отдел земельных отношений Наурзумского района" имеет право выступать стороной гражданско-правовых отношений от имени государства, если оно уполномочено на это в соответствии с законодательством Республики Казахстан.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ГУ "Отдел земельных отношений Наурзумского района" по вопросам своей компетенции в установленном законодательством порядке принимает решения, оформляемые приказами руководителя ГУ "Отдел земельных отношений Наурзумского района" и другими актами, предусмотренными законодательством Республики Казахстан.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Структура и лимит штатной численности государственного учреждения "Отдел земельных отношений Наурзумского района" утверждаются в соответствии с законодательством Республики Казахстан.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юридического лица: 111400, Республика Казахстан, Костанайская область, Наурзумский район, село Караменды, улица Шакшак Жанибека, 1.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ГУ "Отдел земельных отношений Наурзумского района".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ГУ "Отдел земельных отношений Наурзумского района" осуществляется из местного бюджета в соответствии с законодательством Республики Казахстан.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ГУ "Отдел земельных отношений Наурзумского района" запрещается вступать в договорные отношения с субъектами предпринимательства на предмет выполнения обязанностей, являющихся полномочиями ГУ "Отдел земельных отношений Наурзумского района".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ГУ "Отдел земельных отношений Наурзумского района" законодательными актами предоставлено право осуществлять приносящую доходы деятельность, то полученные доходы направляются в государственный бюджет, если иное не установлено законодательством Республики Казахстан.</w:t>
      </w:r>
    </w:p>
    <w:bookmarkEnd w:id="22"/>
    <w:bookmarkStart w:name="z33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Задачи и полномочия государственного органа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проведение единой государственной политики в области регулирования земельных отношений;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исполнение земельного законодательства, решений районных представительных и исполнительных органов;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иные задачи в соответствии с законодательством Республики Казахстан.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Полномочия: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права: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пределах своей компетенции запрашивать и получать необходимую информацию, документы и иные материалы от государственных органов и должностных лиц и других организаций;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иные права, предусмотренные законодательством Республики Казахстан.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обязанности: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соблюдать нормы действующего законодательства Республики Казахстан;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повышать качество предоставления государственных услуг;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иные обязанности, предусмотренные законодательством Республики Казахстан.</w:t>
      </w:r>
    </w:p>
    <w:bookmarkEnd w:id="35"/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выявление бесхозяйных земельных участков и организация работы по постановке их на учет;</w:t>
      </w:r>
    </w:p>
    <w:bookmarkEnd w:id="37"/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подготовка предложений и проектов решений местного исполнительного органа района по предоставлению земельных участков и изменению их целевого назначения;</w:t>
      </w:r>
    </w:p>
    <w:bookmarkEnd w:id="38"/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подготовка предложений и проектов решений местного исполнительного органа района по установлению публичных сервитутов для целей недропользования, связанных с геологическим изучением и разведкой полезных ископаемых;</w:t>
      </w:r>
    </w:p>
    <w:bookmarkEnd w:id="39"/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подготовка предложений по принудительному отчуждению земельных участков для государственных нужд;</w:t>
      </w:r>
    </w:p>
    <w:bookmarkEnd w:id="40"/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определение делимости и неделимости земельных участков;</w:t>
      </w:r>
    </w:p>
    <w:bookmarkEnd w:id="41"/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организация проведения землеустройства и утверждение землеустроительных проектов по формированию земельных участков;</w:t>
      </w:r>
    </w:p>
    <w:bookmarkEnd w:id="42"/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организация разработки проектов зонирования земель, проектов и схем по рациональному использованию земель района;</w:t>
      </w:r>
    </w:p>
    <w:bookmarkEnd w:id="43"/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организация разработки проектов земельно-хозяйственного устройства территорий населенных пунктов;</w:t>
      </w:r>
    </w:p>
    <w:bookmarkEnd w:id="44"/>
    <w:bookmarkStart w:name="z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организация проведения земельных торгов (конкурсов, аукционов);</w:t>
      </w:r>
    </w:p>
    <w:bookmarkEnd w:id="45"/>
    <w:bookmarkStart w:name="z5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проведение экспертизы проектов и схем районного значения, затрагивающих вопросы использования и охраны земель;</w:t>
      </w:r>
    </w:p>
    <w:bookmarkEnd w:id="46"/>
    <w:bookmarkStart w:name="z5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составление баланса земель района;</w:t>
      </w:r>
    </w:p>
    <w:bookmarkEnd w:id="47"/>
    <w:bookmarkStart w:name="z5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ведение учета собственников земельных участков и землепользователей, а также других субъектов земельных правоотношений;</w:t>
      </w:r>
    </w:p>
    <w:bookmarkEnd w:id="48"/>
    <w:bookmarkStart w:name="z5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выдача паспортов земельных участков сельскохозяйственного назначения;</w:t>
      </w:r>
    </w:p>
    <w:bookmarkEnd w:id="49"/>
    <w:bookmarkStart w:name="z6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заключение договоров купли-продажи и договоров аренды земельного участка и временного безвозмездного землепользования и осуществление контроля за исполнением условий заключенных договоров;</w:t>
      </w:r>
    </w:p>
    <w:bookmarkEnd w:id="50"/>
    <w:bookmarkStart w:name="z6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подготовка предложений по выдаче разрешений местным исполнительным органом района на использование земельных участков для проведения изыскательских работ в соответствии с законодательством Республики Казахстан;</w:t>
      </w:r>
    </w:p>
    <w:bookmarkEnd w:id="51"/>
    <w:bookmarkStart w:name="z6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подготовка предложений по переводу сельскохозяйственных угодий из одного вида в другой;</w:t>
      </w:r>
    </w:p>
    <w:bookmarkEnd w:id="52"/>
    <w:bookmarkStart w:name="z6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выявление земель, неиспользуемых и используемых с нарушением законодательства Республики Казахстан;</w:t>
      </w:r>
    </w:p>
    <w:bookmarkEnd w:id="53"/>
    <w:bookmarkStart w:name="z6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подготовка предложений по резервированию земель;</w:t>
      </w:r>
    </w:p>
    <w:bookmarkEnd w:id="54"/>
    <w:bookmarkStart w:name="z6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утверждение земельно-кадастрового плана;</w:t>
      </w:r>
    </w:p>
    <w:bookmarkEnd w:id="55"/>
    <w:bookmarkStart w:name="z6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выработка предложений по внесению изменений и/или дополнений в Реестр государственных услуг, оказываемых физическим и юридическим лицам, в части государственных услуг, входящих в компетенцию;</w:t>
      </w:r>
    </w:p>
    <w:bookmarkEnd w:id="56"/>
    <w:bookmarkStart w:name="z6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рассмотрение обращений физических и юридических лиц по вопросам, отнесенным к компетенции, принятие по ним необходимых мер;</w:t>
      </w:r>
    </w:p>
    <w:bookmarkEnd w:id="57"/>
    <w:bookmarkStart w:name="z6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осуществление гендерной политики в пределах своей компетенции;</w:t>
      </w:r>
    </w:p>
    <w:bookmarkEnd w:id="58"/>
    <w:bookmarkStart w:name="z6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подготовка и представление отчетности и информативных документов в вышестоящие органы по вопросам, входящим в компетенцию;</w:t>
      </w:r>
    </w:p>
    <w:bookmarkEnd w:id="59"/>
    <w:bookmarkStart w:name="z7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осуществление иных функций, предусмотренных законодательством Республики Казахстан.</w:t>
      </w:r>
    </w:p>
    <w:bookmarkEnd w:id="60"/>
    <w:bookmarkStart w:name="z71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Статус, полномочия первого руководителя государственного органа</w:t>
      </w:r>
    </w:p>
    <w:bookmarkEnd w:id="61"/>
    <w:bookmarkStart w:name="z7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ГУ "Отдел земельных отношений Наурзумского района" осуществляется руководителем, который несет персональную ответственность за выполнение возложенных на ГУ "Отдел земельных отношений Наурзумского района" задач и осуществление им своих полномочий.</w:t>
      </w:r>
    </w:p>
    <w:bookmarkEnd w:id="62"/>
    <w:bookmarkStart w:name="z7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ГУ "Отдел земельных отношений Наурзумского района" назначается на должность и освобождается от должности акимом Наурзумского района.</w:t>
      </w:r>
    </w:p>
    <w:bookmarkEnd w:id="63"/>
    <w:bookmarkStart w:name="z7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Полномочия руководителя ГУ "Отдел земельных отношений Наурзумского района":</w:t>
      </w:r>
    </w:p>
    <w:bookmarkEnd w:id="64"/>
    <w:bookmarkStart w:name="z75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определяет обязанности и круг полномочий работников ГУ "Отдел земельных отношений Наурзумского района";</w:t>
      </w:r>
    </w:p>
    <w:bookmarkEnd w:id="65"/>
    <w:bookmarkStart w:name="z76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назначает на должности и освобождает от должностей работников ГУ "Отдел земельных отношений Наурзумского района" в соответствии с действующим законодательством;</w:t>
      </w:r>
    </w:p>
    <w:bookmarkEnd w:id="66"/>
    <w:bookmarkStart w:name="z7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издает приказы и дает работникам ГУ "Отдел земельных отношений Наурзумского района" указания, обязательные для исполнения;</w:t>
      </w:r>
    </w:p>
    <w:bookmarkEnd w:id="67"/>
    <w:bookmarkStart w:name="z7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установленном законодательством порядке решает вопросы поощрения, оказания материальной помощи, наложения дисциплинарных взысканий;</w:t>
      </w:r>
    </w:p>
    <w:bookmarkEnd w:id="68"/>
    <w:bookmarkStart w:name="z7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без доверенности действует от имени ГУ "Отдел земельных отношений Наурзумского района";</w:t>
      </w:r>
    </w:p>
    <w:bookmarkEnd w:id="69"/>
    <w:bookmarkStart w:name="z8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представляет ГУ "Отдел земельных отношений Наурзумского района" во всех взаимоотношениях с иными организациями в соответствии с действующим законодательством;</w:t>
      </w:r>
    </w:p>
    <w:bookmarkEnd w:id="70"/>
    <w:bookmarkStart w:name="z81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утверждает план финансирования по обязательствам и платежам, структуру ГУ "Отдел земельных отношений Наурзумского района" в пределах установленного фонда оплаты труда и штатной численности работников;</w:t>
      </w:r>
    </w:p>
    <w:bookmarkEnd w:id="71"/>
    <w:bookmarkStart w:name="z8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проводит личный прием граждан и представителей юридических лиц, рассматривает в установленные законодательством сроки обращения физических и юридических лиц, принимает по ним необходимые меры;</w:t>
      </w:r>
    </w:p>
    <w:bookmarkEnd w:id="72"/>
    <w:bookmarkStart w:name="z83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осуществляет руководство вверенным органом путем единоличной распорядительной деятельности и несет персональную ответственность за законность принимаемых решений;</w:t>
      </w:r>
    </w:p>
    <w:bookmarkEnd w:id="73"/>
    <w:bookmarkStart w:name="z84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осуществляет руководство в строгом соответствии с решениями вышестоящего должностного лица;</w:t>
      </w:r>
    </w:p>
    <w:bookmarkEnd w:id="74"/>
    <w:bookmarkStart w:name="z85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осуществляет иные полномочия в соответствии с законодательством Республики Казахстан по вопросам, отнесенным к его компетенции.</w:t>
      </w:r>
    </w:p>
    <w:bookmarkEnd w:id="75"/>
    <w:bookmarkStart w:name="z86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ГУ "Отдел земельных отношений Наурзумского района" в период его отсутствия осуществляется лицом, его замещающим в соответствии с действующим законодательством.</w:t>
      </w:r>
    </w:p>
    <w:bookmarkEnd w:id="76"/>
    <w:bookmarkStart w:name="z87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77"/>
    <w:bookmarkStart w:name="z88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ГУ "Отдел земельных отношений Наурзумского района" может иметь на праве оперативного управления обособленное имущество в случаях, предусмотренных законодательством.</w:t>
      </w:r>
    </w:p>
    <w:bookmarkEnd w:id="78"/>
    <w:bookmarkStart w:name="z89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ГУ "Отдел земельных отношений Наурзумского района"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79"/>
    <w:bookmarkStart w:name="z90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Имущество, закрепленное за ГУ "Отдел земельных отношений Наурзумского района" относится к коммунальной собственности.</w:t>
      </w:r>
    </w:p>
    <w:bookmarkEnd w:id="80"/>
    <w:bookmarkStart w:name="z91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ГУ "Отдел земельных отношений Наурзумского района"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81"/>
    <w:bookmarkStart w:name="z92" w:id="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82"/>
    <w:bookmarkStart w:name="z93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Реорганизация и упразднение ГУ "Отдел земельных отношений Наурзумского района" осуществляются в соответствии с законодательством Республики Казахстан.</w:t>
      </w:r>
    </w:p>
    <w:bookmarkEnd w:id="8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