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489b0" w14:textId="bc489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27 ноября 2017 года № 132 "Об утверждении Правил проведения раздельных сходов местного сообщества и количественного состава представителей жителей села для участия в сходе местного сообщества села Буревестник Наурзумского района Костанайской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Наурзумского района Костанайской области от 17 января 2022 года № 92. Утратило силу решением маслихата Наурзумского района Костанайской области от 23 ноября 2023 года № 56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Наурзумского района Костанайской области от 23.11.2023 </w:t>
      </w:r>
      <w:r>
        <w:rPr>
          <w:rFonts w:ascii="Times New Roman"/>
          <w:b w:val="false"/>
          <w:i w:val="false"/>
          <w:color w:val="ff0000"/>
          <w:sz w:val="28"/>
        </w:rPr>
        <w:t>№ 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Наурзумский районный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"Об утверждении Правил проведения раздельных сходов местного сообщества и количественного состава представителей жителей села для участия в сходе местного сообщества села Буревестник Наурзумского района Костанайской области" от 27 ноября 2017 года № 132 (зарегистрированное в Реестре государственной регистрации нормативных правовых актов под № 7360)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на государственном языке, текст на русском языке не меняется;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села Буревестник Наурзумского района Костанайской области, утвержденные указанным решением,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"Утверждены решением маслихата от 27 ноября 2017 года № 132", "Приложение к решению маслихата от 27 ноября 2017 года № 132" заменить словами "Приложение 1 к решению маслихата от 27 ноября 2017 года № 132" и "Приложение 2 к решению маслихата от 27 ноября 2017 года № 132".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января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ноября 2017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132</w:t>
            </w:r>
          </w:p>
        </w:tc>
      </w:tr>
    </w:tbl>
    <w:bookmarkStart w:name="z2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села Буревестник Наурзумского района Костанайской области</w:t>
      </w:r>
    </w:p>
    <w:bookmarkEnd w:id="6"/>
    <w:bookmarkStart w:name="z2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7"/>
    <w:bookmarkStart w:name="z2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села Буревестник Наурзумского района Костанайской области разработаны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села Буревестник.</w:t>
      </w:r>
    </w:p>
    <w:bookmarkEnd w:id="8"/>
    <w:bookmarkStart w:name="z2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9"/>
    <w:bookmarkStart w:name="z2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– совокупность жителей (членов местного сообщества), проживающих на территории соответствующей административно – территориальной единицы, в границах которой осуществляется местное самоуправление, формируются и функционируют его органы;</w:t>
      </w:r>
    </w:p>
    <w:bookmarkEnd w:id="10"/>
    <w:bookmarkStart w:name="z2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раздельный сход местного сообщества – непосредственное участие жителей села в избрании представителей для участия в сходе местного сообщества.</w:t>
      </w:r>
    </w:p>
    <w:bookmarkEnd w:id="11"/>
    <w:bookmarkStart w:name="z26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12"/>
    <w:bookmarkStart w:name="z2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села подразделяется на участки.</w:t>
      </w:r>
    </w:p>
    <w:bookmarkEnd w:id="13"/>
    <w:bookmarkStart w:name="z2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4"/>
    <w:bookmarkStart w:name="z2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Раздельный сход местного сообщества созывается и организуется акимом села Буревстник.</w:t>
      </w:r>
    </w:p>
    <w:bookmarkEnd w:id="15"/>
    <w:bookmarkStart w:name="z3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села Буревестник не позднее чем за десять календарных дней до дня его проведения через средства массовой информации или иными способами.</w:t>
      </w:r>
    </w:p>
    <w:bookmarkEnd w:id="16"/>
    <w:bookmarkStart w:name="z3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Проведение раздельного схода местного сообщества в пределах села организуется акимом села Буревестник.</w:t>
      </w:r>
    </w:p>
    <w:bookmarkEnd w:id="17"/>
    <w:bookmarkStart w:name="z3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улицы многоквартирных домов раздельные сходы многоквартирного дома не проводятся.</w:t>
      </w:r>
    </w:p>
    <w:bookmarkEnd w:id="18"/>
    <w:bookmarkStart w:name="z3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Перед открытием раздельного схода местного сообщества проводится регистрация присутствующих жителей соответствующего села имеющих право в нем участвовать.</w:t>
      </w:r>
    </w:p>
    <w:bookmarkEnd w:id="19"/>
    <w:bookmarkStart w:name="z3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 и имеющих право в нем участвовать.</w:t>
      </w:r>
    </w:p>
    <w:bookmarkEnd w:id="20"/>
    <w:bookmarkStart w:name="z3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Раздельный сход местного сообщества открывается акимом села Буревестник или уполномоченным им лицом.</w:t>
      </w:r>
    </w:p>
    <w:bookmarkEnd w:id="21"/>
    <w:bookmarkStart w:name="z3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села Буревестник или уполномоченное им лицо.</w:t>
      </w:r>
    </w:p>
    <w:bookmarkEnd w:id="22"/>
    <w:bookmarkStart w:name="z3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местного сообщества открытым голосованием избирается секретарь.</w:t>
      </w:r>
    </w:p>
    <w:bookmarkEnd w:id="23"/>
    <w:bookmarkStart w:name="z3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Кандидатуры представителей жителей села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маслихатом района.</w:t>
      </w:r>
    </w:p>
    <w:bookmarkEnd w:id="24"/>
    <w:bookmarkStart w:name="z3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5"/>
    <w:bookmarkStart w:name="z4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раздельном сходе местного сообщества ведется протокол, который подписывается председателем и секретарем и передается в аппарат акима села Буревестник.</w:t>
      </w:r>
    </w:p>
    <w:bookmarkEnd w:id="2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