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bf091" w14:textId="c4bf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ноября 2014 года № 256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Кожа Наурзумского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17 января 2022 года № 94. Утратило силу решением маслихата Наурзумского района Костанайской области от 23 ноября 2023 года № 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Наурзумского района Костанайской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Наурзумский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Кожа Наурзумского района Костанайской области" от 27 ноября 2014 года № 256 (зарегистрированное в Реестре государственной регистрации нормативных правовых актов под № 5254)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Кожа Наурзумского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приложениях к указанному решению: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27 ноября 2014 года № 256", "Приложение к решению маслихата от 27 ноября 2014 года № 256" заменить словами "Приложение 1 к решению маслихата от 27 ноября 2014 года № 256" и "Приложение 2 к решению маслихата от 27 ноября 2014 года № 256".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ноября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256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Кожа Наурзумского района Костанайской области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Кожа Наурзумского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Кожа.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села в избрании представителей для участия в сходе местного сообщества.</w:t>
      </w:r>
    </w:p>
    <w:bookmarkEnd w:id="11"/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Кожа.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Кожа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Кожа.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Кожа или уполномоченным им лицом.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Кожа или уполномоченное им лицо.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Кожа.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