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b416" w14:textId="7d3b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259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Шили Наурзумского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января 2022 года № 97.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Шили Наурзумского района Костанайской области" от 27 ноября 2014 года № 259 (зарегистрированное в Реестре государственной регистрации нормативных правовых актов под № 5257)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Шили Наурзумского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27 ноября 2014 года № 259", "Приложение к решению маслихата от 27 ноября 2014 года № 259" заменить словами "Приложение 1 к решению маслихата от 27 ноября 2014 года № 259" и "Приложение 2 к решению маслихата от 27 ноября 2014 года № 259".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Шили Наурзумского района Костанайской области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Шили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Шили.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Шили.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Шили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Шили.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Шили или уполномоченным им лицом.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Шили или уполномоченное им лицо.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Шили.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