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ffd5" w14:textId="4aaf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апреля 2022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Наурзумского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Наурзумского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Наурзумского района" (далее – Отдел занятости и социальных программ) является государственным органом Республики Казахстан, осуществляющим руководство в сфере занятости и социальной защиты населения Наурзумского района.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занятости и социальных программ имеет ведомство: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 Отдела занятости и социальных программ Наурзумского района".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занятости и социальных программ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занятости и социальных программ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занятости и социальных программ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занятости и социальных программ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занятости и социальных программ по вопросам своей компетенции в установленном законодательством порядке принимает решения, оформляемые приказами руководителя Отдела занятости и социальных программ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занятости и социальных программ утверждаются в соответствии с действующим законодательством.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 занятости и социальных программ: 111400, Республика Казахстан, Костанайская область, Наурзумский район, село Караменды, улица Шаяхметова, 2.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занятости и социальных программ.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 занятости и социальных программ осуществляется из республиканского и местного бюджета, бюджета Национального Банка республики Казахстан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занятости и социальных программ запрещается вступать в договорные отношения с субъектами предпринимательства на предмет выполнения обязанностей, являющихся полномочия Отдел занятости и социальных программ.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 занятости и социальных программ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социального партнерства, занятости населения и в сфере рынка труда, относящимся к компетенции отдела занятости населения;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качественное предоставление государственных услуг в сфере социальной защиты, оказываемых физическим и юридическим лицам;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социальных гарантий социально уязвимым слоям населения в соответствии с действующим законодательством;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 занятости и социальных программ;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органа государственного управления в отношении подведомственного учреждения;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Отдел занятости и социальных программ;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деятельности на территории района;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качественно, в срок акты и поручения Президента, Правительства и иных центральных исполнительных органов, а также акима и акимата области и района;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нормативно-правовых актов, принимаемых акимом и акиматом района по вопросам компетенции государственного учреждения;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 в соответствии с действующим законодательством.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реализация исполнения в районе местными органами государственного управления в области социальной защиты в соответствии с Законами Республики Казахстан, актами и поручениями Президента, Правительства Республики Казахстан, маслихата, акимата и акима района по вопросам относящимся к компетенции Отдела занятости и социальных программ;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государственных услуг в соответствии с действующим законодательством;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обращений, прием и консультирование физических и представителей юридических лиц;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потребности бюджетных средств и реализация социальных программ в соответствии с действующим законодательством;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некоммерческими (неправительственными) организациями;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анализ, прогноз спроса и предложения части рабочей силы;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формировании баз данных единой информационной системы социально – 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меры социальной защиты от безработицы и обеспечения занятости населения, организует активные меры содействия занятости населения;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работы по созданию специальных рабочих мест для трудоустройства инвалидов;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запрос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образовательную деятельность, осуществляющих профессиональное обучение,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конкретным профессиям (специальностям);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работы центров занятости населения;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бюджета;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социальной части индивидуальных программ реабилитации инвалидов;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и продление разрешений трудовым мигрантам, а так же оказание социально - правовой помощи лицам, состоящим на учете службы пробации и лицам, освободившимся из мест лишения свободы;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подготовке нормативно-правовых актов, направленных на стабилизацию и повышение уровня жизни населения, анализ их выполнения;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иных функций в соответствии с законодательством Республики Казахстан.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занятости и социальных программ осуществляется руководителем, который несет персональную ответственность за выполнение возложенных на отдел занятости и социальных программ задач и осуществление им своих полномочий.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занятости и социальных программ назначается на должность и освобождается от должности в соответствии с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 занятости и социальных программ: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занятости и социальных программ и несет персональную ответственность за выполнением возложенных в отдел занятости и социальных программ функций и задач;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неприятие мер по противодействию коррупции;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распоряжается имуществом отдела занятости и социальных программ в пределах, установленных законодательством Республики Казахстан;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счета в банковских учреждениях;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всеми работниками отдела занятости и социальных программ;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занятости и социальных программ во всех организациях;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отдела занятости и социальных программ;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сотрудников отдела занятости и социальных программ;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порядок и планы отдела занятости и социальных программ по командировкам, стажировкам, обучению сотрудников в казахстанских учебных центрах и иным видам повышения квалификации сотрудников;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занятости и социальных программ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занятости и социальных программ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 занятости и социальных программ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 занятости и социальных программ относится к коммунальной собственности.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занятости и социальных программ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 занятости и социальных программ осуществляется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