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98c8" w14:textId="3579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19 мая 2022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Наурзумского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Наурзумского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Наурзумского района" (далее – Отдел экономики и финансов Наурзумского района) является государственным органом Республики Казахстан, осуществляющим руководство в сферах экономики, бюджетного планирования, исполнения бюджета, ведение бюджетного учета и отчетности по исполнению местного бюджета, а также осуществляющим функций в области управления объектами коммунальной собственности.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экономики и финансов Наурзумского района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экономики и финансов Наурзумского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 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экономики и финансов Наурзумского района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экономики и финансов Наурзумского района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экономики и финансов Наурзумского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экономики и финансов Наурзумского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Наурзумского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 Наурзумского района" утверждаются в соответствии с действующим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111400, Республика Казахстан, Костанайская область, Наурзумский район, село Караменды, улица Шакшак Жанибека, 1.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экономики и финансов Наурзумского района.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экономики и финансов Наурзумского района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экономики и финансов Наурзумского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Наурзумского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финансов Наурзумского района"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государственной политики в области экономики, бюджетного планирования и исполнения бюджета, осуществление единой государственной политики по вопросам финансов и социально-экономических реформ;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региональное и индикативное планирование в рамках стратегии развития республики, области, района;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проекта бюджета района на предстоящие годы на основе социально–экономического развития Республики Казахстан, области,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республиканских программ по социальной поддержке специалистов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района;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эффективное управление коммунальной государственной собственностью в интересах государства;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организации и проведения государственных закупок, в том числе по бюджетным программам и (или) товарам, работам, услугам, определяемым акиматом Наурзумского района Костанайской области, а также государственных закупок в рамках действующего законодательства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политики в сфере государственных закупок;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оптимального и эффективного расходования денег, используемых для государственных закупок.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района предложения по основным направлениям социально-экономической политики;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района предложения по корректировке Плана мероприятий по реализации Программ развития района;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участвовать в разработке нормативных правовых актов;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(по согласованию) от государственных органов, организаций, предприятий, должностных лиц информацию по вопросам, связанным с исполнением задач, поставленных перед государственным учреждением "Отдел экономики и финансов Наурзумского района";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требований нормативных правовых актов Республики Казахстан по исполнению местного бюджета государственными учреждениями, содержащимися за счет местного бюджета, полнотой и своевременностью отчислений коммунальными государственными предприятиями доли чистого дохода в местный бюджет, а также за начислением дохода на государственные пакеты акции, находящихся в коммунальной собственности;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 и в сроки Акты и Поручения Президента Республики Казахстан, Правительства Республики Казахстан, иных центральных органов, акима и акимата области, а также акима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 и обязанности предусмотренные законодательством Республики Казахстан.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программ, текущих и среднесрочных планов социально-экономического развития района;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 подготовка отчетов по реализации программ, планов действия Правительства Республики Казахстан и акимата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экономики района и участие в разработке Программ развития;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постановления акимата района о реализации решения маслихата района о районном бюджете Наурзумского района Костанайской области;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управления финансами района;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исполнения районного бюджета;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работы по внесению изменений в помесячный график осуществления выплат по бюджетным программам (подпрограммам) с учетом прогнозных объемов поступлений по согласованию с администраторами бюджетных программ;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изменений и дополнений в сводный план поступлений и финансирования, сводный план финансирования по обязательствам, включая годовые суммы в порядке, определяемом Правительством Республики Казахстан;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работы по предоставлению районного коммунального имущества в доверительное управление физическим лицами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 и осуществляет контроль за выполнение обязательств;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вопросов предварительного согласия на приватизацию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целевого использования государственного коммунального имущества и изъятие излишнего, не используемого не по назначению имущества в отношении коммунального имущества;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учета, хранения, оценки и дальнейшего использования районного коммунального имущества обращенного (поступившего) в коммунальную собственность;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приватизации районного коммунального имущества, в том числе привлечение посредника для организации процесса приватизации;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Программы "С дипломом в село" в части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Наурзумского района;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проведение государственных закупок товаров, работ, услуг по бюджетным программам и (или) товарам, работам, услугам, определяемым акиматом Наурзумского района Костанайской области, а также государственных закупок в рамках действующего законодательства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утверждение конкурсной документации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размещение на веб-портале государственных закупок объявления о проведении государственных закупок;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случаях, предусмотренных законодательством, обеспечение зачисления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(аукциона);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исков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функций, в соответствии с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экономики и финансов Наурзумского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экономики и финансов Наурзумского района задач и осуществление им своих функций.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экономики и финансов Наурзумского района назначается на должность и освобождается от должности акимом района.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 экономики и финансов Наурзумского района: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экономики и финансов Наурзумского района";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приказы по государственному учреждению "Отдел экономики и финансов Наурзумского района";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законодательством, назначает на должности и освобождает от должностей работников государственного учреждения "Отдел экономики и финансов Наурзумского района";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и обязанности сотрудников государственного учреждения "Отдел экономики и финансов Наурзумского района";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законодательстве порядке налагает дисциплинарные взыскания на сотрудников государственного учреждения "Отдел экономики и финансов Наурзумского района", поощряет их;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"Отдел экономики и финансов Наурзумского района" в исполнительных органах и иных организациях в соответствии с действующим законодательством;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ответственность за непринятие мер по противодействию коррупции;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отнесенным к его компетенции.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экономики и финансов Наурзумского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экономики и финансов Наурзумского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экономики и финансов Наурзумского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экономики и финансов Наурзумского района, относится к коммунальной собственности.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экономики и финансов Наурзумского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экономики и финансов Наурзумского района осуществляется в соответствии с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