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c31de" w14:textId="cac31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2021 года № 86 "О районном бюджете Наурзумского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31 марта 2022 года № 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Наурзумского района на 2022-2024 годы" от 27 декабря 2021 года № 86 (зарегистрировано в Реестре государственной регистрации нормативных правовых актов за № 26037)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Наурзумского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2 823 031,5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462 556,0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17 084,0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1 275,0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2 342 116,5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2 821 893,6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21 040,0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32 161,0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11 121,0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31 150,0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- 51 052,1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51 052,1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32 161,0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11 121,0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30 012,1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2823031,5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321016,4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279577,1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1392032,0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</w:t>
            </w:r>
          </w:p>
        </w:tc>
      </w:tr>
    </w:tbl>
    <w:bookmarkStart w:name="z5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