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f1e7" w14:textId="fc4f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Наурзумского районного маслихата от 28 декабря 2021 года № 88 "О бюджетах сел, сельских округов Наурзумского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31 мая 2022 года № 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Наурзумского района на 2022-2024 годы" от 28 декабря 2021 года № 88 (зарегистрировано в Реестре государственной регистрации нормативных правовых актов за № 162443)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Дамдинского сельского округа на 2022-2024 годы согласно приложениям 4, 5, 6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29652,9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28899,9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29652,9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