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3281" w14:textId="1a03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2021 года № 86 "О районном бюджете Наурзумского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22 ноября 2022 года № 170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Наурзумского района на 2022-2024 годы" от 27 декабря 2021 года № 86 (зарегистрировано в Реестре государственной регистрации нормативных правовых актов за № 26037)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Наурзумского района на 2022-2024 годы согласно приложению 1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2 756 473,7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442 543,0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18 097,0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1 275,0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2 294 558,7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2 771 605,8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27 379,0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38 500,0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11 121,0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41 880,0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- 84 391,1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84 391,1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38 500,0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11 121,0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57 012,1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