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35be0" w14:textId="9535b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Карамендинского сельского округа Наурзумского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30 декабря 2022 года № 189.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Наурзумский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Карамендинского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237534,5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6635,0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230899,5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237534,5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Наурзумского района Костанайской области от 23.11.2023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Карамендинского сельского округа предусмотрен объем субвенций, передаваемых из районного бюджета на 2023 год в сумме 90232,0 тысяч тенге.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189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Карамендинского сельского округа на 2023 год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Наурзумского района Костанайской области от 23.11.2023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дорог автомобильных в городах районного значения, селах, поселках,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189</w:t>
            </w:r>
          </w:p>
        </w:tc>
      </w:tr>
    </w:tbl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Карамендинского сельского округа на 2024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189</w:t>
            </w:r>
          </w:p>
        </w:tc>
      </w:tr>
    </w:tbl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Карамендинского сельского округа на 2025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