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d9444" w14:textId="6cd94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Уленды Наурзумского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30 декабря 2022 года № 192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> Бюджетного кодекса Республики Казахстан,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местном государственном управлении и самоуправлении в Республике Казахстан"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Уленды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22894,0 тысячи тенге, в том числе по: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974,0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21920,0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22894,0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Уленды предусмотрен объем субвенций, передаваемых из районного бюджета на 2023 год в сумме 21 920,0 тысячи тенге.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Уленды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</w:t>
            </w:r>
          </w:p>
        </w:tc>
      </w:tr>
    </w:tbl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Уленды на 2024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22570,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22570,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22570,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</w:t>
            </w:r>
          </w:p>
        </w:tc>
      </w:tr>
    </w:tbl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Уленды на 2025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