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0a304" w14:textId="310a3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Шолаксай Наурзумского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30 декабря 2022 года № 194.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3 настоящего решения.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Наурзумский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Шолаксай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112141,5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1407,0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110734,5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112141,5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Наурзумского района Костанайской области от 23.11.2023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села Шолаксай предусмотрен объем субвенций, передаваемых из районного бюджета на 2023 год в сумме 26 824,0 тысяч тенге.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Шолаксай на 2023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Наурзумского района Костанайской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</w:t>
            </w:r>
          </w:p>
        </w:tc>
      </w:tr>
    </w:tbl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Шолаксай на 2024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Шолаксай на 2025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