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fff9" w14:textId="82af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подразделений Комитета рыбного хозяйства Министерства экологии и природных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экологии, геологии и природных ресурсов Республики Казахстан от 4 августа 2022 года № 30-9/83. Утратило силу приказом и.о. Председателя Комитета рыбного хозяйства Министерства сельского хозяйства Республики Казахстан от 14 февраля 2024 года № 30-9/27.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и.о. Председателя Комитета рыбного хозяйства Министерства сельского хозяйства РК от 14.02.2024 </w:t>
      </w:r>
      <w:r>
        <w:rPr>
          <w:rFonts w:ascii="Times New Roman"/>
          <w:b w:val="false"/>
          <w:i w:val="false"/>
          <w:color w:val="ff0000"/>
          <w:sz w:val="28"/>
        </w:rPr>
        <w:t>№ 30-9/27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2022 года № 887 "О некоторых вопросах административно-территориального устройства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2020 года № 955 "О некоторых вопросах Министерства экологии, геологии и природных ресурсов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июля 2022 года № 543-п "Об утверждении Положения о Комитете рыбного хозяйства Министерства экологии, геологии и природных ресурсов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8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4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4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5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8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республиканского государственного учреждения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8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республиканского государственного учреждения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8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республиканского государственного учреждения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Председателя Комитета рыбного хозяйства Министерства экологии, геологии и природных ресурсов Республики Казахстан от 8 февраля 2021 года № 30-1/1 "Об утверждении положений межобластных бассейновых инспекций рыбного хозяйства Комитета рыбного хозяйства Министерства экологии, геологии и природных ресурсов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Председателя Комитета рыбного хозяйства Министерства экологии, геологии и природных ресурсов Республики Казахстан от 14 декабря 2021 года № 30-4-8/111 "О внесении изменений в приказ председателя Комитета рыбного хозяйства Министерства экологии, геологии и природных ресурсов Республики Казахстан от 8 февраля 2021 года № 30-1/1 "Об утверждении положений межобластных бассейновых инспекций рыбного хозяйства Комитета рыбного хозяйства Министерства экологии, геологии и природных ресурсов Республики Казахстан";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организационно-правовой работы Комитета рыбного хозяйства Министерства экологии, геологии и природных ресурсов Республики Казахстан настоящий приказ довести до территориальных подразделений Комитета рыбного хозяйства Министерства экологии, геологии и природных ресурсов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территориальных подразделений Комитета рыбного хозяйства Министерства экологии, геологии и природных ресурсов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2022 года № ____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Арало-Сырдарьинского бассейна (включая водоохранные полосы и зоны, береговые полосы и зоны санитарной охраны) в пределах административных границ города Шымкент, Кызылординской и Туркестанской областей.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120008, Кызылординская область, город Кызылорда, улица Амангельды Иманова, 125.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к водоемам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руководителя Инспекции в период его командирования осуществляется лицом, его замещающим на основании приказа председателя Комитета рыбного хозяйства, в случае его отсутствия на другого работника Инспекции;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"/>
    <w:bookmarkStart w:name="z12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 2022 года № __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озере Балхаш, Алакольской системе озер, Капшагайском водохранилище, реке Или и других территории и водоемах Балхаш-Алакольского бассейна (включая водоохранные полосы и зоны, береговые полосы и зоны санитарной охраны) в пределах административных границ города Алматы, Алматинской области и области Жетісу.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040800, Алматинская область, город Конаев, 5 микрорайон, здание 1, нежилое помещение 4.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207"/>
    <w:bookmarkStart w:name="z21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</w:tr>
    </w:tbl>
    <w:bookmarkStart w:name="z23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Ертисского бассейна (включая водоохранные полосы и зоны, береговые полосы и зоны санитарной охраны) в пределах административных границ области Абай, Павлодарской и Восточно-Казахстанской областей, за исключением Алакольской системы озер.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070000, Восточно-Казахстанская область, город Усть-Каменогорск, улица Мызы, дом 2/1.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29"/>
    <w:bookmarkStart w:name="z24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255"/>
    <w:bookmarkStart w:name="z27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256"/>
    <w:bookmarkStart w:name="z27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257"/>
    <w:bookmarkStart w:name="z27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258"/>
    <w:bookmarkStart w:name="z27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259"/>
    <w:bookmarkStart w:name="z27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260"/>
    <w:bookmarkStart w:name="z27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261"/>
    <w:bookmarkStart w:name="z27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262"/>
    <w:bookmarkStart w:name="z28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263"/>
    <w:bookmarkStart w:name="z28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264"/>
    <w:bookmarkStart w:name="z28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265"/>
    <w:bookmarkStart w:name="z28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</w:t>
      </w:r>
    </w:p>
    <w:bookmarkEnd w:id="266"/>
    <w:bookmarkStart w:name="z28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267"/>
    <w:bookmarkStart w:name="z28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268"/>
    <w:bookmarkStart w:name="z28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269"/>
    <w:bookmarkStart w:name="z28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270"/>
    <w:bookmarkStart w:name="z28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271"/>
    <w:bookmarkStart w:name="z28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272"/>
    <w:bookmarkStart w:name="z29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</w:t>
      </w:r>
    </w:p>
    <w:bookmarkEnd w:id="273"/>
    <w:bookmarkStart w:name="z29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274"/>
    <w:bookmarkStart w:name="z29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275"/>
    <w:bookmarkStart w:name="z29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276"/>
    <w:bookmarkStart w:name="z29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277"/>
    <w:bookmarkStart w:name="z29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278"/>
    <w:bookmarkStart w:name="z29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279"/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280"/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281"/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282"/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283"/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284"/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285"/>
    <w:bookmarkStart w:name="z30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</w:t>
      </w:r>
    </w:p>
    <w:bookmarkEnd w:id="286"/>
    <w:bookmarkStart w:name="z30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288"/>
    <w:bookmarkStart w:name="z30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289"/>
    <w:bookmarkStart w:name="z30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292"/>
    <w:bookmarkStart w:name="z31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293"/>
    <w:bookmarkStart w:name="z31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294"/>
    <w:bookmarkStart w:name="z31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295"/>
    <w:bookmarkStart w:name="z31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296"/>
    <w:bookmarkStart w:name="z31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297"/>
    <w:bookmarkStart w:name="z31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298"/>
    <w:bookmarkStart w:name="z31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299"/>
    <w:bookmarkStart w:name="z31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300"/>
    <w:bookmarkStart w:name="z31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301"/>
    <w:bookmarkStart w:name="z31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302"/>
    <w:bookmarkStart w:name="z32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303"/>
    <w:bookmarkStart w:name="z32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304"/>
    <w:bookmarkStart w:name="z32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306"/>
    <w:bookmarkStart w:name="z32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Инспекция может иметь на праве оперативного управления обособленное имущество в случаях, предусмотренных законодательством.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1"/>
    <w:bookmarkStart w:name="z33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3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2022 года № ___</w:t>
            </w:r>
          </w:p>
        </w:tc>
      </w:tr>
    </w:tbl>
    <w:bookmarkStart w:name="z333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4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5"/>
    <w:bookmarkStart w:name="z33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Есильского бассейна (включая водоохранные полосы и зоны, береговые полосы и зоны санитарной охраны) в пределах административных границ города Астаны, Акмолинской и Северо-Казахстанской областей.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7"/>
    <w:bookmarkStart w:name="z33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318"/>
    <w:bookmarkStart w:name="z33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319"/>
    <w:bookmarkStart w:name="z33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20"/>
    <w:bookmarkStart w:name="z34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321"/>
    <w:bookmarkStart w:name="z34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020000, Акмолинская область, город Кокшетау, улица Громовой, 21.</w:t>
      </w:r>
    </w:p>
    <w:bookmarkEnd w:id="323"/>
    <w:bookmarkStart w:name="z34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325"/>
    <w:bookmarkStart w:name="z34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326"/>
    <w:bookmarkStart w:name="z34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327"/>
    <w:bookmarkStart w:name="z34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328"/>
    <w:bookmarkStart w:name="z34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329"/>
    <w:bookmarkStart w:name="z34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330"/>
    <w:bookmarkStart w:name="z35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331"/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332"/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333"/>
    <w:bookmarkStart w:name="z35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334"/>
    <w:bookmarkStart w:name="z35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 </w:t>
      </w:r>
    </w:p>
    <w:bookmarkEnd w:id="335"/>
    <w:bookmarkStart w:name="z35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336"/>
    <w:bookmarkStart w:name="z35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337"/>
    <w:bookmarkStart w:name="z35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338"/>
    <w:bookmarkStart w:name="z35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339"/>
    <w:bookmarkStart w:name="z35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340"/>
    <w:bookmarkStart w:name="z36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341"/>
    <w:bookmarkStart w:name="z36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342"/>
    <w:bookmarkStart w:name="z36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343"/>
    <w:bookmarkStart w:name="z36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344"/>
    <w:bookmarkStart w:name="z36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345"/>
    <w:bookmarkStart w:name="z36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346"/>
    <w:bookmarkStart w:name="z36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347"/>
    <w:bookmarkStart w:name="z36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348"/>
    <w:bookmarkStart w:name="z36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349"/>
    <w:bookmarkStart w:name="z3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350"/>
    <w:bookmarkStart w:name="z37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351"/>
    <w:bookmarkStart w:name="z37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352"/>
    <w:bookmarkStart w:name="z37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353"/>
    <w:bookmarkStart w:name="z37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354"/>
    <w:bookmarkStart w:name="z37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355"/>
    <w:bookmarkStart w:name="z37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356"/>
    <w:bookmarkStart w:name="z37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357"/>
    <w:bookmarkStart w:name="z37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358"/>
    <w:bookmarkStart w:name="z37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359"/>
    <w:bookmarkStart w:name="z37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360"/>
    <w:bookmarkStart w:name="z38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361"/>
    <w:bookmarkStart w:name="z38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362"/>
    <w:bookmarkStart w:name="z38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363"/>
    <w:bookmarkStart w:name="z38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364"/>
    <w:bookmarkStart w:name="z38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 </w:t>
      </w:r>
    </w:p>
    <w:bookmarkEnd w:id="365"/>
    <w:bookmarkStart w:name="z38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366"/>
    <w:bookmarkStart w:name="z38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367"/>
    <w:bookmarkStart w:name="z38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368"/>
    <w:bookmarkStart w:name="z38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369"/>
    <w:bookmarkStart w:name="z38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370"/>
    <w:bookmarkStart w:name="z39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371"/>
    <w:bookmarkStart w:name="z39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372"/>
    <w:bookmarkStart w:name="z39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373"/>
    <w:bookmarkStart w:name="z39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374"/>
    <w:bookmarkStart w:name="z39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375"/>
    <w:bookmarkStart w:name="z39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376"/>
    <w:bookmarkStart w:name="z39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377"/>
    <w:bookmarkStart w:name="z39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378"/>
    <w:bookmarkStart w:name="z39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379"/>
    <w:bookmarkStart w:name="z39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380"/>
    <w:bookmarkStart w:name="z40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381"/>
    <w:bookmarkStart w:name="z40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382"/>
    <w:bookmarkStart w:name="z40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383"/>
    <w:bookmarkStart w:name="z40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384"/>
    <w:bookmarkStart w:name="z40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 </w:t>
      </w:r>
    </w:p>
    <w:bookmarkEnd w:id="385"/>
    <w:bookmarkStart w:name="z40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387"/>
    <w:bookmarkStart w:name="z40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388"/>
    <w:bookmarkStart w:name="z40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391"/>
    <w:bookmarkStart w:name="z41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392"/>
    <w:bookmarkStart w:name="z41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393"/>
    <w:bookmarkStart w:name="z41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394"/>
    <w:bookmarkStart w:name="z41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395"/>
    <w:bookmarkStart w:name="z41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396"/>
    <w:bookmarkStart w:name="z41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397"/>
    <w:bookmarkStart w:name="z41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398"/>
    <w:bookmarkStart w:name="z41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399"/>
    <w:bookmarkStart w:name="z41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400"/>
    <w:bookmarkStart w:name="z42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401"/>
    <w:bookmarkStart w:name="z42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402"/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403"/>
    <w:bookmarkStart w:name="z42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405"/>
    <w:bookmarkStart w:name="z42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406"/>
    <w:bookmarkStart w:name="z4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407"/>
    <w:bookmarkStart w:name="z4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08"/>
    <w:bookmarkStart w:name="z4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409"/>
    <w:bookmarkStart w:name="z4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0"/>
    <w:bookmarkStart w:name="z43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411"/>
    <w:bookmarkStart w:name="z4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2022 года № ___</w:t>
            </w:r>
          </w:p>
        </w:tc>
      </w:tr>
    </w:tbl>
    <w:bookmarkStart w:name="z43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3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4"/>
    <w:bookmarkStart w:name="z43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Жайык-Каспийского бассейна (включая водоохранные полосы и зоны, береговые полосы и зоны санитарной охраны) в пределах административных границ Атырауской, Мангистауской и Западно-Казахстанской областей.</w:t>
      </w:r>
    </w:p>
    <w:bookmarkEnd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16"/>
    <w:bookmarkStart w:name="z43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417"/>
    <w:bookmarkStart w:name="z43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418"/>
    <w:bookmarkStart w:name="z44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419"/>
    <w:bookmarkStart w:name="z44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420"/>
    <w:bookmarkStart w:name="z44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Республика Казахстан, 060000, Атырауская область, город Атырау, микрорайон Авангард-4, дом 92. </w:t>
      </w:r>
    </w:p>
    <w:bookmarkEnd w:id="422"/>
    <w:bookmarkStart w:name="z44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424"/>
    <w:bookmarkStart w:name="z44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425"/>
    <w:bookmarkStart w:name="z44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426"/>
    <w:bookmarkStart w:name="z44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427"/>
    <w:bookmarkStart w:name="z449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428"/>
    <w:bookmarkStart w:name="z45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429"/>
    <w:bookmarkStart w:name="z45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430"/>
    <w:bookmarkStart w:name="z45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431"/>
    <w:bookmarkStart w:name="z45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432"/>
    <w:bookmarkStart w:name="z45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433"/>
    <w:bookmarkStart w:name="z45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 </w:t>
      </w:r>
    </w:p>
    <w:bookmarkEnd w:id="434"/>
    <w:bookmarkStart w:name="z45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435"/>
    <w:bookmarkStart w:name="z45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436"/>
    <w:bookmarkStart w:name="z45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437"/>
    <w:bookmarkStart w:name="z45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438"/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441"/>
    <w:bookmarkStart w:name="z46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442"/>
    <w:bookmarkStart w:name="z46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443"/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444"/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446"/>
    <w:bookmarkStart w:name="z46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448"/>
    <w:bookmarkStart w:name="z47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449"/>
    <w:bookmarkStart w:name="z47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450"/>
    <w:bookmarkStart w:name="z47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451"/>
    <w:bookmarkStart w:name="z47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452"/>
    <w:bookmarkStart w:name="z47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453"/>
    <w:bookmarkStart w:name="z47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454"/>
    <w:bookmarkStart w:name="z47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455"/>
    <w:bookmarkStart w:name="z47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456"/>
    <w:bookmarkStart w:name="z47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457"/>
    <w:bookmarkStart w:name="z47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458"/>
    <w:bookmarkStart w:name="z48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459"/>
    <w:bookmarkStart w:name="z48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460"/>
    <w:bookmarkStart w:name="z48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461"/>
    <w:bookmarkStart w:name="z48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462"/>
    <w:bookmarkStart w:name="z48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 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474"/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475"/>
    <w:bookmarkStart w:name="z49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476"/>
    <w:bookmarkStart w:name="z49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477"/>
    <w:bookmarkStart w:name="z49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479"/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480"/>
    <w:bookmarkStart w:name="z50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481"/>
    <w:bookmarkStart w:name="z50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482"/>
    <w:bookmarkStart w:name="z50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483"/>
    <w:bookmarkStart w:name="z50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 </w:t>
      </w:r>
    </w:p>
    <w:bookmarkEnd w:id="484"/>
    <w:bookmarkStart w:name="z50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участвует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bookmarkEnd w:id="485"/>
    <w:bookmarkStart w:name="z50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согласовывает судоходства судов, осуществляющих промысел рыбы и ее транспортировку, выставление, замену, снятие и проверку средств навигационной обстановки, научно-исследовательские работы в заповедной зоне в северной части Каспийского моря;</w:t>
      </w:r>
    </w:p>
    <w:bookmarkEnd w:id="486"/>
    <w:bookmarkStart w:name="z50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488"/>
    <w:bookmarkStart w:name="z51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489"/>
    <w:bookmarkStart w:name="z51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492"/>
    <w:bookmarkStart w:name="z51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493"/>
    <w:bookmarkStart w:name="z51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494"/>
    <w:bookmarkStart w:name="z51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495"/>
    <w:bookmarkStart w:name="z51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496"/>
    <w:bookmarkStart w:name="z51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497"/>
    <w:bookmarkStart w:name="z51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498"/>
    <w:bookmarkStart w:name="z52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499"/>
    <w:bookmarkStart w:name="z5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500"/>
    <w:bookmarkStart w:name="z52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501"/>
    <w:bookmarkStart w:name="z52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502"/>
    <w:bookmarkStart w:name="z52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503"/>
    <w:bookmarkStart w:name="z52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504"/>
    <w:bookmarkStart w:name="z52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506"/>
    <w:bookmarkStart w:name="z529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507"/>
    <w:bookmarkStart w:name="z53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508"/>
    <w:bookmarkStart w:name="z53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09"/>
    <w:bookmarkStart w:name="z53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510"/>
    <w:bookmarkStart w:name="z53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11"/>
    <w:bookmarkStart w:name="z53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512"/>
    <w:bookmarkStart w:name="z53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5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2022 года № ___</w:t>
            </w:r>
          </w:p>
        </w:tc>
      </w:tr>
    </w:tbl>
    <w:bookmarkStart w:name="z53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3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5"/>
    <w:bookmarkStart w:name="z53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Нура-Сарысуского бассейна (включая водоохранные полосы и зоны, береговые полосы и зоны санитарной охраны) в пределах административной границы области Ұлытау и Карагандинской области, за исключением озера Балхаш.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17"/>
    <w:bookmarkStart w:name="z54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518"/>
    <w:bookmarkStart w:name="z54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519"/>
    <w:bookmarkStart w:name="z54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20"/>
    <w:bookmarkStart w:name="z54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521"/>
    <w:bookmarkStart w:name="z54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100012, Карагандинская область, город Караганда, район имени Казыбек Би, улица Костенко, 6.</w:t>
      </w:r>
    </w:p>
    <w:bookmarkEnd w:id="523"/>
    <w:bookmarkStart w:name="z54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525"/>
    <w:bookmarkStart w:name="z54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526"/>
    <w:bookmarkStart w:name="z55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527"/>
    <w:bookmarkStart w:name="z55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528"/>
    <w:bookmarkStart w:name="z552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529"/>
    <w:bookmarkStart w:name="z55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530"/>
    <w:bookmarkStart w:name="z55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531"/>
    <w:bookmarkStart w:name="z55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532"/>
    <w:bookmarkStart w:name="z55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533"/>
    <w:bookmarkStart w:name="z55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534"/>
    <w:bookmarkStart w:name="z55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 </w:t>
      </w:r>
    </w:p>
    <w:bookmarkEnd w:id="535"/>
    <w:bookmarkStart w:name="z55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536"/>
    <w:bookmarkStart w:name="z56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537"/>
    <w:bookmarkStart w:name="z56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538"/>
    <w:bookmarkStart w:name="z56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539"/>
    <w:bookmarkStart w:name="z56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540"/>
    <w:bookmarkStart w:name="z56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541"/>
    <w:bookmarkStart w:name="z56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542"/>
    <w:bookmarkStart w:name="z56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543"/>
    <w:bookmarkStart w:name="z56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544"/>
    <w:bookmarkStart w:name="z56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545"/>
    <w:bookmarkStart w:name="z56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546"/>
    <w:bookmarkStart w:name="z57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547"/>
    <w:bookmarkStart w:name="z57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548"/>
    <w:bookmarkStart w:name="z57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549"/>
    <w:bookmarkStart w:name="z57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550"/>
    <w:bookmarkStart w:name="z57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551"/>
    <w:bookmarkStart w:name="z57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552"/>
    <w:bookmarkStart w:name="z57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553"/>
    <w:bookmarkStart w:name="z57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554"/>
    <w:bookmarkStart w:name="z57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555"/>
    <w:bookmarkStart w:name="z57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556"/>
    <w:bookmarkStart w:name="z58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557"/>
    <w:bookmarkStart w:name="z58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558"/>
    <w:bookmarkStart w:name="z58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559"/>
    <w:bookmarkStart w:name="z58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560"/>
    <w:bookmarkStart w:name="z58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561"/>
    <w:bookmarkStart w:name="z58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562"/>
    <w:bookmarkStart w:name="z58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563"/>
    <w:bookmarkStart w:name="z58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564"/>
    <w:bookmarkStart w:name="z58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 </w:t>
      </w:r>
    </w:p>
    <w:bookmarkEnd w:id="565"/>
    <w:bookmarkStart w:name="z58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566"/>
    <w:bookmarkStart w:name="z59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567"/>
    <w:bookmarkStart w:name="z59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568"/>
    <w:bookmarkStart w:name="z59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569"/>
    <w:bookmarkStart w:name="z59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570"/>
    <w:bookmarkStart w:name="z59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571"/>
    <w:bookmarkStart w:name="z59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572"/>
    <w:bookmarkStart w:name="z59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573"/>
    <w:bookmarkStart w:name="z59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574"/>
    <w:bookmarkStart w:name="z59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575"/>
    <w:bookmarkStart w:name="z59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576"/>
    <w:bookmarkStart w:name="z60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577"/>
    <w:bookmarkStart w:name="z60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578"/>
    <w:bookmarkStart w:name="z60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579"/>
    <w:bookmarkStart w:name="z60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580"/>
    <w:bookmarkStart w:name="z60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581"/>
    <w:bookmarkStart w:name="z60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582"/>
    <w:bookmarkStart w:name="z60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583"/>
    <w:bookmarkStart w:name="z60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584"/>
    <w:bookmarkStart w:name="z60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 </w:t>
      </w:r>
    </w:p>
    <w:bookmarkEnd w:id="585"/>
    <w:bookmarkStart w:name="z60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0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587"/>
    <w:bookmarkStart w:name="z61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588"/>
    <w:bookmarkStart w:name="z61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5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5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591"/>
    <w:bookmarkStart w:name="z61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592"/>
    <w:bookmarkStart w:name="z61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593"/>
    <w:bookmarkStart w:name="z61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594"/>
    <w:bookmarkStart w:name="z61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595"/>
    <w:bookmarkStart w:name="z61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596"/>
    <w:bookmarkStart w:name="z62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597"/>
    <w:bookmarkStart w:name="z62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598"/>
    <w:bookmarkStart w:name="z62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599"/>
    <w:bookmarkStart w:name="z62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600"/>
    <w:bookmarkStart w:name="z62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601"/>
    <w:bookmarkStart w:name="z62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602"/>
    <w:bookmarkStart w:name="z62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603"/>
    <w:bookmarkStart w:name="z62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6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605"/>
    <w:bookmarkStart w:name="z630" w:id="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606"/>
    <w:bookmarkStart w:name="z63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607"/>
    <w:bookmarkStart w:name="z63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08"/>
    <w:bookmarkStart w:name="z63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609"/>
    <w:bookmarkStart w:name="z63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10"/>
    <w:bookmarkStart w:name="z63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611"/>
    <w:bookmarkStart w:name="z63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2022 года № ___</w:t>
            </w:r>
          </w:p>
        </w:tc>
      </w:tr>
    </w:tbl>
    <w:bookmarkStart w:name="z638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39" w:id="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4"/>
    <w:bookmarkStart w:name="z64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Тобол-Торгайского бассейна (включая водоохранные полосы и зоны, береговые полосы и зоны санитарной охраны) в пределах административных границ Костанайской и Актюбинской областей (за исключением Аральского моря).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16"/>
    <w:bookmarkStart w:name="z64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617"/>
    <w:bookmarkStart w:name="z64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618"/>
    <w:bookmarkStart w:name="z64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19"/>
    <w:bookmarkStart w:name="z64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620"/>
    <w:bookmarkStart w:name="z64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6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110000, Костанайская область, город Костанай, проспект Нұрсұлтан Назарбаев, дом 85А.</w:t>
      </w:r>
    </w:p>
    <w:bookmarkEnd w:id="622"/>
    <w:bookmarkStart w:name="z64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624"/>
    <w:bookmarkStart w:name="z65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625"/>
    <w:bookmarkStart w:name="z65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626"/>
    <w:bookmarkStart w:name="z65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627"/>
    <w:bookmarkStart w:name="z653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628"/>
    <w:bookmarkStart w:name="z65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629"/>
    <w:bookmarkStart w:name="z65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630"/>
    <w:bookmarkStart w:name="z65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631"/>
    <w:bookmarkStart w:name="z65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632"/>
    <w:bookmarkStart w:name="z65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633"/>
    <w:bookmarkStart w:name="z65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 </w:t>
      </w:r>
    </w:p>
    <w:bookmarkEnd w:id="634"/>
    <w:bookmarkStart w:name="z66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635"/>
    <w:bookmarkStart w:name="z66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636"/>
    <w:bookmarkStart w:name="z66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637"/>
    <w:bookmarkStart w:name="z66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638"/>
    <w:bookmarkStart w:name="z66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639"/>
    <w:bookmarkStart w:name="z66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640"/>
    <w:bookmarkStart w:name="z66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641"/>
    <w:bookmarkStart w:name="z66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642"/>
    <w:bookmarkStart w:name="z66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643"/>
    <w:bookmarkStart w:name="z66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644"/>
    <w:bookmarkStart w:name="z67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645"/>
    <w:bookmarkStart w:name="z67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646"/>
    <w:bookmarkStart w:name="z67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647"/>
    <w:bookmarkStart w:name="z67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648"/>
    <w:bookmarkStart w:name="z67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649"/>
    <w:bookmarkStart w:name="z67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650"/>
    <w:bookmarkStart w:name="z67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651"/>
    <w:bookmarkStart w:name="z67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652"/>
    <w:bookmarkStart w:name="z67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653"/>
    <w:bookmarkStart w:name="z67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654"/>
    <w:bookmarkStart w:name="z68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655"/>
    <w:bookmarkStart w:name="z68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656"/>
    <w:bookmarkStart w:name="z68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657"/>
    <w:bookmarkStart w:name="z68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658"/>
    <w:bookmarkStart w:name="z68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659"/>
    <w:bookmarkStart w:name="z68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660"/>
    <w:bookmarkStart w:name="z68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661"/>
    <w:bookmarkStart w:name="z68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662"/>
    <w:bookmarkStart w:name="z68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663"/>
    <w:bookmarkStart w:name="z68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 </w:t>
      </w:r>
    </w:p>
    <w:bookmarkEnd w:id="664"/>
    <w:bookmarkStart w:name="z69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665"/>
    <w:bookmarkStart w:name="z69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666"/>
    <w:bookmarkStart w:name="z69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667"/>
    <w:bookmarkStart w:name="z69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668"/>
    <w:bookmarkStart w:name="z69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669"/>
    <w:bookmarkStart w:name="z69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670"/>
    <w:bookmarkStart w:name="z69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671"/>
    <w:bookmarkStart w:name="z69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672"/>
    <w:bookmarkStart w:name="z69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673"/>
    <w:bookmarkStart w:name="z69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674"/>
    <w:bookmarkStart w:name="z70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675"/>
    <w:bookmarkStart w:name="z70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676"/>
    <w:bookmarkStart w:name="z70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677"/>
    <w:bookmarkStart w:name="z70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678"/>
    <w:bookmarkStart w:name="z70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679"/>
    <w:bookmarkStart w:name="z70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680"/>
    <w:bookmarkStart w:name="z70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681"/>
    <w:bookmarkStart w:name="z70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682"/>
    <w:bookmarkStart w:name="z70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683"/>
    <w:bookmarkStart w:name="z70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 </w:t>
      </w:r>
    </w:p>
    <w:bookmarkEnd w:id="684"/>
    <w:bookmarkStart w:name="z71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686"/>
    <w:bookmarkStart w:name="z71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687"/>
    <w:bookmarkStart w:name="z71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6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690"/>
    <w:bookmarkStart w:name="z71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691"/>
    <w:bookmarkStart w:name="z717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692"/>
    <w:bookmarkStart w:name="z71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693"/>
    <w:bookmarkStart w:name="z71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694"/>
    <w:bookmarkStart w:name="z72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695"/>
    <w:bookmarkStart w:name="z72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696"/>
    <w:bookmarkStart w:name="z72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697"/>
    <w:bookmarkStart w:name="z72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698"/>
    <w:bookmarkStart w:name="z72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699"/>
    <w:bookmarkStart w:name="z72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700"/>
    <w:bookmarkStart w:name="z72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701"/>
    <w:bookmarkStart w:name="z72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702"/>
    <w:bookmarkStart w:name="z72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7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0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704"/>
    <w:bookmarkStart w:name="z731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705"/>
    <w:bookmarkStart w:name="z732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706"/>
    <w:bookmarkStart w:name="z733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07"/>
    <w:bookmarkStart w:name="z734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708"/>
    <w:bookmarkStart w:name="z735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9"/>
    <w:bookmarkStart w:name="z736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710"/>
    <w:bookmarkStart w:name="z737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7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рыбного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экологии,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</w:tr>
    </w:tbl>
    <w:bookmarkStart w:name="z746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ff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47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13"/>
    <w:bookmarkStart w:name="z74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 (далее – Инспекция) является территориальным подразделением в пределах компетенции Комитета рыбного хозяйства Министерства экологии и природных ресурсов Республики Казахстан (далее – Комитет) осуществляющим реализационные, регулятивные, контрольные и надзорные функции в области охраны, воспроизводства и использования рыбных ресурсов и других водных животных на территории и водоемах Шу-Таласского бассейна (включая водоохранные полосы и зоны, береговые полосы и зоны санитарной охраны) в пределах административных границ Жамбылской области, за исключением озера Балхаш.</w:t>
      </w:r>
    </w:p>
    <w:bookmarkEnd w:id="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Инспекция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15"/>
    <w:bookmarkStart w:name="z75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Инспекция является юридическим лицом, подведомственным Комитету,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при необходимости в соответствии с законодательством Республики Казахстан счета в органах казначейства.</w:t>
      </w:r>
    </w:p>
    <w:bookmarkEnd w:id="716"/>
    <w:bookmarkStart w:name="z75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Инспекция вступает в гражданско-правовые отношения от собственного имени.</w:t>
      </w:r>
    </w:p>
    <w:bookmarkEnd w:id="717"/>
    <w:bookmarkStart w:name="z75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18"/>
    <w:bookmarkStart w:name="z75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Инспекция по вопросам своей компетенции в установленном законодательством порядке принимает решения, оформляемые приказами руководителя Инспекции и другими актами, предусмотренными законодательством Республики Казахстан.</w:t>
      </w:r>
    </w:p>
    <w:bookmarkEnd w:id="719"/>
    <w:bookmarkStart w:name="z75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Инспекции утверждаются руководителем аппарата Министерства экологии и природных ресурсов Республики Казахстан после согласования с Министром экологии и природных ресурсов Республики Казахстан.</w:t>
      </w:r>
    </w:p>
    <w:bookmarkEnd w:id="7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Местонахождение юридического лица: Республика Казахстан, 080009, Жамбылская область, город Тараз, улица Аль-Фараби, 11. </w:t>
      </w:r>
    </w:p>
    <w:bookmarkEnd w:id="721"/>
    <w:bookmarkStart w:name="z75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7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Инспекции.</w:t>
      </w:r>
    </w:p>
    <w:bookmarkEnd w:id="723"/>
    <w:bookmarkStart w:name="z75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Инспекции осуществляется из республиканского бюджета.</w:t>
      </w:r>
    </w:p>
    <w:bookmarkEnd w:id="724"/>
    <w:bookmarkStart w:name="z75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Инспекции запрещается вступать в договорные отношения с субъектами предпринимательства на предмет выполнения обязанностей, являющихся полномочиями Инспекции.</w:t>
      </w:r>
    </w:p>
    <w:bookmarkEnd w:id="725"/>
    <w:bookmarkStart w:name="z76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726"/>
    <w:bookmarkStart w:name="z761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Инспекции</w:t>
      </w:r>
    </w:p>
    <w:bookmarkEnd w:id="727"/>
    <w:bookmarkStart w:name="z76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 - реализация государственной политики в области охраны, воспроизводства и использования рыбных ресурсов и других водных животных.</w:t>
      </w:r>
    </w:p>
    <w:bookmarkEnd w:id="728"/>
    <w:bookmarkStart w:name="z76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Инспекции:</w:t>
      </w:r>
    </w:p>
    <w:bookmarkEnd w:id="729"/>
    <w:bookmarkStart w:name="z76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 и иных организаций, их должностных лиц необходимую информацию и материалы;</w:t>
      </w:r>
    </w:p>
    <w:bookmarkEnd w:id="730"/>
    <w:bookmarkStart w:name="z76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необходимости вносить в местный исполнительный орган предложение по включению в перечень рыбохозяйственных водоемов и (или) участков местного значения новых водоемов;</w:t>
      </w:r>
    </w:p>
    <w:bookmarkEnd w:id="731"/>
    <w:bookmarkStart w:name="z76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утвержденными правилами применять специальные средства и служебное оружие при осуществлении государственного контроля и надзора в области охраны, воспроизводства и использования рыбных ресурсов и других водных животных;</w:t>
      </w:r>
    </w:p>
    <w:bookmarkEnd w:id="732"/>
    <w:bookmarkStart w:name="z76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оснащается в соответствии с утвержденными нормами оснащенности материально-техническими средствами территориальных подразделений ведомства уполномоченного органа, осуществляющих деятельность в области охраны, воспроизводства и использования рыбных ресурсов и других водных животных. </w:t>
      </w:r>
    </w:p>
    <w:bookmarkEnd w:id="733"/>
    <w:bookmarkStart w:name="z76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обязанности, предусмотренные законодательством Республики Казахстан.</w:t>
      </w:r>
    </w:p>
    <w:bookmarkEnd w:id="734"/>
    <w:bookmarkStart w:name="z76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 Инспекции:</w:t>
      </w:r>
    </w:p>
    <w:bookmarkEnd w:id="735"/>
    <w:bookmarkStart w:name="z77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государственных услуг;</w:t>
      </w:r>
    </w:p>
    <w:bookmarkEnd w:id="736"/>
    <w:bookmarkStart w:name="z77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информированность получателей государственных услуг о порядке оказания государственных услуг;</w:t>
      </w:r>
    </w:p>
    <w:bookmarkEnd w:id="737"/>
    <w:bookmarkStart w:name="z77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предоставлении соответствующей информации в уполномоченный орган по оценке качества оказания государственных услуг и контроля за качеством оказания государственных услуг, уполномоченный орган в сфере информатизации для проведения оценки качества оказания государственных услуг;</w:t>
      </w:r>
    </w:p>
    <w:bookmarkEnd w:id="738"/>
    <w:bookmarkStart w:name="z77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предоставлении соответствующей информации некоммерческим организациям, проводящим общественный мониторинг, в установленном законодательством порядке;</w:t>
      </w:r>
    </w:p>
    <w:bookmarkEnd w:id="739"/>
    <w:bookmarkStart w:name="z77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рассматривать жалобы и обращения получателей государственных услуг, а также физических и юридических лиц;</w:t>
      </w:r>
    </w:p>
    <w:bookmarkEnd w:id="740"/>
    <w:bookmarkStart w:name="z77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</w:p>
    <w:bookmarkEnd w:id="741"/>
    <w:bookmarkStart w:name="z77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и качественно выполнять функции Инспекции, возложенные в соответствии с настоящим Положением и законодательством Республики Казахстан.</w:t>
      </w:r>
    </w:p>
    <w:bookmarkEnd w:id="742"/>
    <w:bookmarkStart w:name="z77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законодательством Республики Казахстан.</w:t>
      </w:r>
    </w:p>
    <w:bookmarkEnd w:id="743"/>
    <w:bookmarkStart w:name="z77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Инспекции:</w:t>
      </w:r>
    </w:p>
    <w:bookmarkEnd w:id="744"/>
    <w:bookmarkStart w:name="z77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межотраслевую координацию деятельности субъектов в области рыбного хозяйства;</w:t>
      </w:r>
    </w:p>
    <w:bookmarkEnd w:id="745"/>
    <w:bookmarkStart w:name="z78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государственную политику в области охраны, воспроизводства и использования рыбных ресурсов и других водных животных, а также в области развития рыбного хозяйства;</w:t>
      </w:r>
    </w:p>
    <w:bookmarkEnd w:id="746"/>
    <w:bookmarkStart w:name="z78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и надзор в области охраны, воспроизводства и использования рыбных ресурсов и других водных животных;</w:t>
      </w:r>
    </w:p>
    <w:bookmarkEnd w:id="747"/>
    <w:bookmarkStart w:name="z78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области охраны, воспроизводства и использования рыбных ресурсов и других водных животных;</w:t>
      </w:r>
    </w:p>
    <w:bookmarkEnd w:id="748"/>
    <w:bookmarkStart w:name="z78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бюджетной заявки Инспекции, предоставление ее в Комитет, а также выполнение иных процедур бюджетного процесса;</w:t>
      </w:r>
    </w:p>
    <w:bookmarkEnd w:id="749"/>
    <w:bookmarkStart w:name="z78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процедурах государственных закупок в соответствии с законодательством Республики Казахстан в области государственных закупок;</w:t>
      </w:r>
    </w:p>
    <w:bookmarkEnd w:id="750"/>
    <w:bookmarkStart w:name="z78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рассматривает дела об административных правонарушениях в области охраны, воспроизводства и использования рыбных ресурсов и других водных животных;</w:t>
      </w:r>
    </w:p>
    <w:bookmarkEnd w:id="751"/>
    <w:bookmarkStart w:name="z78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752"/>
    <w:bookmarkStart w:name="z78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производство интродукции, реинтродукции, гибридизации рыбных ресурсов и других водных животных;</w:t>
      </w:r>
    </w:p>
    <w:bookmarkEnd w:id="753"/>
    <w:bookmarkStart w:name="z78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(или) обеспечивает проведение научных исследований и проектно-изыскательских работ в области охраны, воспроизводства и использования рыбных ресурсов и других водных животных;</w:t>
      </w:r>
    </w:p>
    <w:bookmarkEnd w:id="754"/>
    <w:bookmarkStart w:name="z78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ведение государственного учета, кадастра и мониторинга рыбных ресурсов и других водных животных;</w:t>
      </w:r>
    </w:p>
    <w:bookmarkEnd w:id="755"/>
    <w:bookmarkStart w:name="z79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обеспечивает воспроизводство и государственный учет животного мира в резервном фонде рыбохозяйственных водоемов и (или) участках;</w:t>
      </w:r>
    </w:p>
    <w:bookmarkEnd w:id="756"/>
    <w:bookmarkStart w:name="z79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мелиорации водных объектов или их частей;</w:t>
      </w:r>
    </w:p>
    <w:bookmarkEnd w:id="757"/>
    <w:bookmarkStart w:name="z79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передает материалы проверок в правоохранительные органы для принятия процессуального решения;</w:t>
      </w:r>
    </w:p>
    <w:bookmarkEnd w:id="758"/>
    <w:bookmarkStart w:name="z79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размеры вреда, причиненного в результате нарушения законодательства Республики Казахстан в области охраны, воспроизводства и использования рыбных ресурсов и других водных животных, и на основании этого предъявлять к виновным лицам претензии о добровольном возмещении этого вреда либо предъявлять иск в суд;</w:t>
      </w:r>
    </w:p>
    <w:bookmarkEnd w:id="759"/>
    <w:bookmarkStart w:name="z79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760"/>
    <w:bookmarkStart w:name="z79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государственный контроль и надзор за соблюдением порядка осуществления интродукции, реинтродукции, и гибридизации рыбных ресурсов и других водных животных;</w:t>
      </w:r>
    </w:p>
    <w:bookmarkEnd w:id="761"/>
    <w:bookmarkStart w:name="z79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762"/>
    <w:bookmarkStart w:name="z79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проверяет наличие аншлагов на рыбохозяйственных водоемах и (или) участках, а также их соответствие утвержденным образцам, а также запретные для рыболовства сроки и места, журналы учета лова рыбных ресурсов и других водных животных (промысловый журнал); </w:t>
      </w:r>
    </w:p>
    <w:bookmarkEnd w:id="763"/>
    <w:bookmarkStart w:name="z79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производство по делам об административных правонарушениях в пределах компетенции, в соответствии с законодательством Республики Казахстан;</w:t>
      </w:r>
    </w:p>
    <w:bookmarkEnd w:id="764"/>
    <w:bookmarkStart w:name="z79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предоставляет информацию о порядке оказания государственных услуг в Единый контакт-центр по вопросам оказания государственных услуг;</w:t>
      </w:r>
    </w:p>
    <w:bookmarkEnd w:id="765"/>
    <w:bookmarkStart w:name="z80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государственный контроль и надзор за соблюдением правил ведения рыбного хозяйства;</w:t>
      </w:r>
    </w:p>
    <w:bookmarkEnd w:id="766"/>
    <w:bookmarkStart w:name="z80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государственный контроль и надзор за соблюдением правил рыболовства;</w:t>
      </w:r>
    </w:p>
    <w:bookmarkEnd w:id="767"/>
    <w:bookmarkStart w:name="z80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и надзор за соблюдением норм и нормативов в области охраны, воспроизводства и использования рыбных ресурсов и других водных;</w:t>
      </w:r>
    </w:p>
    <w:bookmarkEnd w:id="768"/>
    <w:bookmarkStart w:name="z80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и надзор за выполнением мероприятий по охране, воспроизводству и использованию рыбных ресурсов и других водных животных;</w:t>
      </w:r>
    </w:p>
    <w:bookmarkEnd w:id="769"/>
    <w:bookmarkStart w:name="z80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осуществляет государственный контроль и надзор за соблюдением установленных ограничений и запретов на пользование рыбными ресурсами и другими водными животными; </w:t>
      </w:r>
    </w:p>
    <w:bookmarkEnd w:id="770"/>
    <w:bookmarkStart w:name="z80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государственный контроль и надзор за местными исполнительными органами в области охраны, воспроизводства и использования рыбных ресурсов и других водных животных;</w:t>
      </w:r>
    </w:p>
    <w:bookmarkEnd w:id="771"/>
    <w:bookmarkStart w:name="z80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контроль за выполнением иных требований законодательства Республики Казахстан в области охраны, воспроизводства и использования рыбных ресурсов и других водных животных;</w:t>
      </w:r>
    </w:p>
    <w:bookmarkEnd w:id="772"/>
    <w:bookmarkStart w:name="z80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животных, проводимую пользователями животным миром при специальном пользовании;</w:t>
      </w:r>
    </w:p>
    <w:bookmarkEnd w:id="773"/>
    <w:bookmarkStart w:name="z80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 на подконтрольных Инспекцией территориях и водоемах (не относящихся водоемами международного и республиканского значения),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охране, воспроизводстве и использовании животного мира";</w:t>
      </w:r>
    </w:p>
    <w:bookmarkEnd w:id="774"/>
    <w:bookmarkStart w:name="z80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согласовывает места размещения предприятий, сооружений и других объектов, а также внедрение новой техники, технологии, материалов и веществ, которые влияют или могут повлиять на состояние рыбных ресурсов и других водных животных;</w:t>
      </w:r>
    </w:p>
    <w:bookmarkEnd w:id="775"/>
    <w:bookmarkStart w:name="z81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776"/>
    <w:bookmarkStart w:name="z81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установку рыбозащитных устройств водозаборных и сбросных сооружений;</w:t>
      </w:r>
    </w:p>
    <w:bookmarkEnd w:id="777"/>
    <w:bookmarkStart w:name="z81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выдает справку о происхождении вылова;</w:t>
      </w:r>
    </w:p>
    <w:bookmarkEnd w:id="778"/>
    <w:bookmarkStart w:name="z81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проводит конкурс по закреплению рыбохозяйственных водоемов и (или) участков местного значения;</w:t>
      </w:r>
    </w:p>
    <w:bookmarkEnd w:id="779"/>
    <w:bookmarkStart w:name="z81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заключает договора на ведение рыбного хозяйства;</w:t>
      </w:r>
    </w:p>
    <w:bookmarkEnd w:id="780"/>
    <w:bookmarkStart w:name="z81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перезакрепление рыбохозяйственных водоемов и (или) участков местного значения;</w:t>
      </w:r>
    </w:p>
    <w:bookmarkEnd w:id="781"/>
    <w:bookmarkStart w:name="z81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782"/>
    <w:bookmarkStart w:name="z81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при выявлении нарушения законодательства Республики Казахстан в области охраны, воспроизводства и использования рыбных ресурсов и других водных животных приостанавливает деятельность или вносит предложение о запрещении деятельности пользователей животным миром в порядке, установленном законодательством Республики Казахстан; </w:t>
      </w:r>
    </w:p>
    <w:bookmarkEnd w:id="783"/>
    <w:bookmarkStart w:name="z81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функции, предусмотренные законодательством Республики Казахстан, актами Президента, Правительства Республики Казахстан, Министра экологии и природных ресурсов Республики Казахстан и Председателя Комитета рыбного хозяйства Министерства экологии и природных ресурсов Республики Казахстан, а также настоящим Положением.</w:t>
      </w:r>
    </w:p>
    <w:bookmarkEnd w:id="7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9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Инспекции при организации его деятельности</w:t>
      </w:r>
    </w:p>
    <w:bookmarkEnd w:id="785"/>
    <w:bookmarkStart w:name="z82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Инспекции осуществляется руководителем, который несет персональную ответственность за выполнение возложенных на Инспекции задач и осуществление им своих полномочий.</w:t>
      </w:r>
    </w:p>
    <w:bookmarkEnd w:id="786"/>
    <w:bookmarkStart w:name="z82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Инспекции назначается на должность и освобождается от должности руководителем аппарата Министерства экологии и природных ресурсов Республики Казахстан по согласованию с Министром экологии и природных ресурсов Республики Казахстан.</w:t>
      </w:r>
    </w:p>
    <w:bookmarkEnd w:id="7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Инспекции имеет заместителей, которые назначаются на должности и освобождаются от должностей Председателем Комитета рыбного хозяйства Министерства экологии и природных ресурсов Республики Казахстан.</w:t>
      </w:r>
    </w:p>
    <w:bookmarkEnd w:id="7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Инспекции:</w:t>
      </w:r>
    </w:p>
    <w:bookmarkEnd w:id="789"/>
    <w:bookmarkStart w:name="z82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Инспекции;</w:t>
      </w:r>
    </w:p>
    <w:bookmarkEnd w:id="790"/>
    <w:bookmarkStart w:name="z82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Инспекцию задач и осуществление им своих полномочий, за качество и своевременность исходящих документов, а также целевое использование выделенных средств из республиканского бюджета;</w:t>
      </w:r>
    </w:p>
    <w:bookmarkEnd w:id="791"/>
    <w:bookmarkStart w:name="z82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подписывает приказы;</w:t>
      </w:r>
    </w:p>
    <w:bookmarkEnd w:id="792"/>
    <w:bookmarkStart w:name="z82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Инспекции, за исключением заместителей руководителя Инспекции;</w:t>
      </w:r>
    </w:p>
    <w:bookmarkEnd w:id="793"/>
    <w:bookmarkStart w:name="z82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мероприятия и несет персональную ответственность за принятие мер по противодействию коррупции в Инспекции;</w:t>
      </w:r>
    </w:p>
    <w:bookmarkEnd w:id="794"/>
    <w:bookmarkStart w:name="z82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назначает на должности и освобождает от должностей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 </w:t>
      </w:r>
    </w:p>
    <w:bookmarkEnd w:id="795"/>
    <w:bookmarkStart w:name="z83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председателю Комитета о поощрении и привлечении к дисциплинарной ответственности заместителей руководителя Инспекции;</w:t>
      </w:r>
    </w:p>
    <w:bookmarkEnd w:id="796"/>
    <w:bookmarkStart w:name="z83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командирования, предоставления отпусков, оказания материальной помощи, подготовки (переподготовки) и повышения квалификации, выплаты надбавок и поощрения, привлечения к дисциплинарной ответственности работников Инспекции, за исключением работников, вопросы трудовых отношений которых в соответствии с законодательными актами отнесены к компетенции вышестоящих государственных органов и должностных лиц;</w:t>
      </w:r>
    </w:p>
    <w:bookmarkEnd w:id="797"/>
    <w:bookmarkStart w:name="z83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согласовывает вопросы оказания материальной помощи, выплаты надбавок заместителям руководителя Инспекции;</w:t>
      </w:r>
    </w:p>
    <w:bookmarkEnd w:id="798"/>
    <w:bookmarkStart w:name="z83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положения структурных подразделений Инспекции;</w:t>
      </w:r>
    </w:p>
    <w:bookmarkEnd w:id="799"/>
    <w:bookmarkStart w:name="z83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представляет Инспекцию в государственных органах и иных организациях без доверенности;</w:t>
      </w:r>
    </w:p>
    <w:bookmarkEnd w:id="800"/>
    <w:bookmarkStart w:name="z83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законодательством Республики Казахстан и актами Президента Республики Казахстан.</w:t>
      </w:r>
    </w:p>
    <w:bookmarkEnd w:id="801"/>
    <w:bookmarkStart w:name="z83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Инспекции в период его отсутствия, за исключением его командирования, возлагается на заместителя руководителя Инспекции, в случае его отсутствия на другого работника Инспекции, на основании приказа руководителя аппарата Министерства экологии и природных ресурсов Республики Казахстан.</w:t>
      </w:r>
    </w:p>
    <w:bookmarkEnd w:id="8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Комитета рыбного хозяйства Министерства экологии и природных ресурсов РК от 15.02.2023 </w:t>
      </w:r>
      <w:r>
        <w:rPr>
          <w:rFonts w:ascii="Times New Roman"/>
          <w:b w:val="false"/>
          <w:i w:val="false"/>
          <w:color w:val="000000"/>
          <w:sz w:val="28"/>
        </w:rPr>
        <w:t>№ 30-9/23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Инспекции вносит предложения председателю Комитета по полномочиям своих заместителей в соответствии с действующим законодательством.</w:t>
      </w:r>
    </w:p>
    <w:bookmarkEnd w:id="803"/>
    <w:bookmarkStart w:name="z839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Инспекции</w:t>
      </w:r>
    </w:p>
    <w:bookmarkEnd w:id="804"/>
    <w:bookmarkStart w:name="z84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Инспекция может иметь на праве оперативного управления обособленное имущество в случаях, предусмотренных законодательством. </w:t>
      </w:r>
    </w:p>
    <w:bookmarkEnd w:id="805"/>
    <w:bookmarkStart w:name="z84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806"/>
    <w:bookmarkStart w:name="z84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Инспекцией относится к республиканской собственности.</w:t>
      </w:r>
    </w:p>
    <w:bookmarkEnd w:id="807"/>
    <w:bookmarkStart w:name="z84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8"/>
    <w:bookmarkStart w:name="z844" w:id="8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Инспекции</w:t>
      </w:r>
    </w:p>
    <w:bookmarkEnd w:id="809"/>
    <w:bookmarkStart w:name="z84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Инспекции осуществляются в соответствии с законодательством Республики Казахстан.</w:t>
      </w:r>
    </w:p>
    <w:bookmarkEnd w:id="8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