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ee16" w14:textId="7c9e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геологии Министерства экологии, геологии и природных ресурсов Республики Казахстан от 12 августа 2019 года № 68-ОД "Об утверждении положений территориальных органов республиканского государственного учреждения Комитета геологии Министерства экологии, геологии и природных ресурсов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геологии Министерства экологии, геологии и природных ресурсов Республики Казахстан от 12 апреля 2022 года № 29-НҚ. Утратил силу приказом Председателя Комитета геологии Министерства индустрии и инфраструктурного развития Республики Казахстан от 15 марта 2023 года № 11-НҚ.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геологии Министерства индустрии и инфраструктурного развития РК от 15.03.2023 </w:t>
      </w:r>
      <w:r>
        <w:rPr>
          <w:rFonts w:ascii="Times New Roman"/>
          <w:b w:val="false"/>
          <w:i w:val="false"/>
          <w:color w:val="ff0000"/>
          <w:sz w:val="28"/>
        </w:rPr>
        <w:t>№ 11-НҚ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геологии Министерства экологии, геологии и природных ресурсов Республики Казахстан от 12 августа 2019 года № 68-ОД "Об утверждении положений территориальных органов республиканского государственного учреждения Комитета геологии Министерства экологии, геологии и природных ресурсов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геологии Министерства экологии, геологии и природных ресурсов Республики Казахстан в установленном законодательством порядке Республики Казахстан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геологии Министерства экологии, геологии и природных ресурсов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сроки действия некоторых пунктов настоящего приказа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Республиканского государственного учреждения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 действуют до 1 января 2024 года;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подпунктов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Республиканского государственного учреждения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 действуют до 1 января 2024 года;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подпунктов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Республиканского государственного учреждения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 действуют до 1 января 2024 года;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подпунктов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Республиканского государственного учреждения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 действуют до 1 января 2024 года;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подпунктов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Республиканского государственного учреждения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 действуют до 1 января 2024 года.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 № 29-НҚ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68-ОД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 (далее – МД "Востказнедра") является территориальным органом республиканского государственного учреждения "Комитет геологии Министерства экологии, геологии и природных ресурсов Республики Казахстан" (далее - Комитет), осуществляющим функции в сферах государственного геологического изучения недр, воспроизводства минерально-сырьевой базы на территории Восточно-Казахстанской области".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"Востказнедра" имеет в своей структуре: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Усть-Каменогорскую региональную инспекцию;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Семейскую региональную инспекцию.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"Востказнедра"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 (далее - Положение).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"Востказнедра"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"Востказнедра" вступает в гражданско-правовые отношения от собственного имени и от имени Комитета, если он уполномочен на это.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"Востказнедра"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"Востказнедра" по вопросам своей компетенции в установленном законодательством порядке издает акты в виде приказов.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"Востказнедра"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экологии, геологии и природных ресурсов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"Востказнедра": Республика Казахстан, 070004, город Усть-Каменогорск, улица Тохтарова, 35.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"Востказнедра":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"Востказнедра".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"Востказнедра" осуществляется за счет средств республиканского бюджета.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"Востказнедра"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"Востказнедра"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государственного учета действующих объектов размещения техногенных минеральных образований;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мониторинга недр, сбора и обобщения геологической информации;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ликвидации и консервации бесхозных гидрогеологических и аварийных нефтегазовых скважин;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предоставление информации по государственному учету запасов полезных ископаемых государственным органам;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деятельности межрегиональной комиссии по запасам полезных ископаемых;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3-1), 4), 9), 10) и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374,.за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"Востказнедра":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"Востказнедра" имеет право: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"Востказнедра";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"Востказнедра" входит: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"Востказнедра" задач и функций;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"Востказнедра";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"Востказнедра";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"Востказнедра" осуществляется руководителем, который несет персональную ответственность за выполнение возложенных на МД "Востказнедра" задач и осуществление им своих функций.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"Востказнедра"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"Востказнедра":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"Востказнедра";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"Востказнедра", за исключением своих заместителей;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"Востказнедра", за исключением своих заместителей;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"Востказнедра"в других государственных органах и иных организациях;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"Востказнедра";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"Востказнедра";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"Востказнедра" в период его отсутствия осуществляется лицом, его замещающим в соответствии с приказом установленного порядка.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"Востказнедра" определяет обязанности и полномочия своих заместителей, руководителей структурных подразделений и работников МД "Востказнедра".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"Востказнедра" осуществляется в централизованном порядке в соответствующем подразделении Министерства экологии, геологии и природных ресурсов Республики Казахстан.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"Востказнедра":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"Востказнедра" в пределах своих полномочий;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иные функции, возложенные них Председателем Комитета. 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"Востказнедра"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МД "Востказнедра" имеет на праве оперативного управления обособленное имущество. Имущество МД "Востказнедра"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"Востказнедра".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МД "Востказнедра", относится к республиканской собственности.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МД "Востказнедра"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116"/>
    <w:bookmarkStart w:name="z12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"Востказнедра"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МД "Востказнедра" осуществляется в соответствии с законодательством Республики Казахстан.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 № 29-НҚ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68-ОД</w:t>
            </w:r>
          </w:p>
        </w:tc>
      </w:tr>
    </w:tbl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</w:t>
      </w:r>
    </w:p>
    <w:bookmarkEnd w:id="119"/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 (далее - МД "Запказнедра") является территориальным органом республиканского государственного учреждения "Комитет геологии Министерства экологии, геологии и природных ресурсовРеспублики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Атырауской, Мангистауской, Актюбинской и Западно-Казахстанской областей".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"Запказнедра" имеет в своей структуре: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Актюбинскую региональную инспекцию;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Атыраускую региональную инспекцию;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Западно-Казахстанскую региональную инспекцию;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Мангистаускую региональную инспекцию.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"Запказнедра"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 (далее – Положение).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"Запказнедра"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"Запказнедра" вступает в гражданско-правовые отношения от собственного имени и от имени Комитета, если он уполномочен на это.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"Запказнедра"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"Запказнедра" по вопросам своей компетенции в установленном законодательством порядке издает акты в виде приказов.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"Запказнедра"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экологии, геологии и природных ресурсовРеспублики Казахстан.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"Запказнедра": Республика Казахстан, 030020, город Актобе, район Астана, ул. Ш. Калдаякова, 5 "б".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"Запказнедра":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"Запказнедра".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"Запказнедра" осуществляется за счет средств республиканского бюджета.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"Запказнедра"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38"/>
    <w:bookmarkStart w:name="z14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"Запказнедра"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государственного учета действующих объектов размещения техногенных минеральных образований;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мониторинга недр, сбора и обобщения геологической информации;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ликвидации и консервации бесхозных гидрогеологических и аварийных нефтегазовых скважин;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предоставление информации по государственному учету запасов полезных ископаемых государственным органам;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деятельности межрегиональной комиссии по запасам полезных ископаемых;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3-1), 4), 9), 10) и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374,.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"Запказнедра":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"Запказнедра" имеет право: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"Запказнедра";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"Запказнедра" входит: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"Запказнедра" задач и функций;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"Запказнедра";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"Запказнедра";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197"/>
    <w:bookmarkStart w:name="z20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"Запказнедра"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"Запказнедра" осуществляется руководителем, который несет персональную ответственность за выполнение возложенных на МД "Запказнедра" задач и осуществление им своих функций.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"Запказнедра"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Председателя Комитета.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"Запказнедра":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"Запказнедра";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"Запказнедра", за исключением своих заместителей;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"Запказнедра", за исключением своих заместителей;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"Запказнедра" в других государственных органах и иных организациях;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"Запказнедра";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"Запказнедра";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"Запказнедра" в период его отсутствия осуществляется лицом, его замещающим в соответствии с приказом установленного порядка.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"Запказнедра" определяет обязанности и полномочия своих заместителей, руководителей структурных подразделений и работников МД "Запказнедра".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"Запказнедра" осуществляется в централизованном порядке в соответствующем подразделении Министерства экологии, геологии и природных ресурсов Республики Казахстан.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"Запказнедра":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"Запказнедра" в пределах своих полномочий;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215"/>
    <w:bookmarkStart w:name="z22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"Запказнедра"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"Запказнедра" имеет на праве оперативного управления обособленное имущество. Имущество МД "Запказнедра"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"Запказнедра".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"Запказнедра", относится к республиканской собственности.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"Запказнедра"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219"/>
    <w:bookmarkStart w:name="z229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"Запказнедра"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МД "Запказнедра" осуществляется в соответствии с законодательством Республики Казахстан.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 № 29-НҚ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68-ОД</w:t>
            </w:r>
          </w:p>
        </w:tc>
      </w:tr>
    </w:tbl>
    <w:bookmarkStart w:name="z233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</w:t>
      </w:r>
    </w:p>
    <w:bookmarkEnd w:id="222"/>
    <w:bookmarkStart w:name="z23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Глава1. Общие положения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 (далее - МД "Севказнедра") является территориальным органом республиканского государственного учреждения "Комитет геологии Министерства экологии, геологии и природных ресурсов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Костанайской, Акмолинской и Северо-Казахстанской областей.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"Севказнедра" имеет в своей структуре: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Костанайскую региональную инспекцию;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Северо-Казахстанскую региональную инспекцию;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Акмолинскую региональную инспекцию.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"Севказнедра"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 (далее – Положение).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"Севказнедра"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"Севказнедра" вступает в гражданско-правовые отношения от собственного имени и от имени Комитета, если он уполномочен на это.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"Севказнедра"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"Севказнедра" по вопросам своей компетенции в установленном законодательством порядке издает акты в виде приказов.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"Севказнедра"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экологии, геологии и природных ресурсов Республики Казахстан.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"Севказнедра": Республика Казахстан, 020000, город Кокшетау, улица Сатпаева, 1, корпус "Б".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"Севказнедра":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"Севказнедра".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"Севказнедра".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"Севказнедра" осуществляется за счет средств республиканского бюджета.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"Севказнедра"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40"/>
    <w:bookmarkStart w:name="z252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"Севказнедра"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базы.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государственного учета действующих объектов размещения техногенных минеральных образований;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мониторинга недр, сбора и обобщения геологической информации;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ликвидации и консервации бесхозных гидрогеологических и аварийных нефтегазовых скважин;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предоставление информации по государственному учету запасов полезных ископаемых государственным органам;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деятельности межрегиональной комиссии по запасам полезных ископаемых;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3-1), 4), 9), 10) и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374,.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Правил;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"Севказнедра":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"Севказнедра" имеет право: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"Севказнедра";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"Севказнедра" входит: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"Севказнедра" задач и функций;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"Севказнедра";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"Севказнедра";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299"/>
    <w:bookmarkStart w:name="z311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"Севказнедра"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"Севказнедра" осуществляется руководителем, который несет персональную ответственность за выполнение возложенных на МД "Севказнедра" задач и осуществление им своих функций.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"Севказнедра"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"Севказнедра":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"Севказнедра";</w:t>
      </w:r>
    </w:p>
    <w:bookmarkEnd w:id="305"/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"Севказнедра", за исключением своих заместителей;</w:t>
      </w:r>
    </w:p>
    <w:bookmarkEnd w:id="306"/>
    <w:bookmarkStart w:name="z3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"Севказнедра", за исключением своих заместителей;</w:t>
      </w:r>
    </w:p>
    <w:bookmarkEnd w:id="307"/>
    <w:bookmarkStart w:name="z3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"Севказнедра" в других государственных органах и иных организациях;</w:t>
      </w:r>
    </w:p>
    <w:bookmarkEnd w:id="308"/>
    <w:bookmarkStart w:name="z3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"Севказнедра";</w:t>
      </w:r>
    </w:p>
    <w:bookmarkEnd w:id="309"/>
    <w:bookmarkStart w:name="z3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"Севказнедра";</w:t>
      </w:r>
    </w:p>
    <w:bookmarkEnd w:id="310"/>
    <w:bookmarkStart w:name="z3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311"/>
    <w:bookmarkStart w:name="z32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"Севказнедра" в период его отсутствия осуществляется лицом, его замещающим в соответствии с приказом установленного порядка.</w:t>
      </w:r>
    </w:p>
    <w:bookmarkEnd w:id="312"/>
    <w:bookmarkStart w:name="z32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"Севказнедра" определяет обязанности и полномочия своих заместителей, руководителей структурных подразделений и работников МД "Севказнедра".</w:t>
      </w:r>
    </w:p>
    <w:bookmarkEnd w:id="313"/>
    <w:bookmarkStart w:name="z32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"Севказнедра" осуществляется в централизованном порядке в соответствующем подразделении Министерства экологии, геологии и природных ресурсов Республики Казахстан.</w:t>
      </w:r>
    </w:p>
    <w:bookmarkEnd w:id="314"/>
    <w:bookmarkStart w:name="z32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"Севказнедра":</w:t>
      </w:r>
    </w:p>
    <w:bookmarkEnd w:id="315"/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"Севказнедра" в пределах своих полномочий;</w:t>
      </w:r>
    </w:p>
    <w:bookmarkEnd w:id="316"/>
    <w:bookmarkStart w:name="z3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317"/>
    <w:bookmarkStart w:name="z329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"Севказнедра"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"Севказнедра" имеет на праве оперативного управления обособленное имущество. Имущество МД "Севказнедра"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"Севказнедра".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"Севказнедра", относится к республиканской собственности.</w:t>
      </w:r>
    </w:p>
    <w:bookmarkEnd w:id="320"/>
    <w:bookmarkStart w:name="z3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"Севказнедра"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321"/>
    <w:bookmarkStart w:name="z333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"Севказнедра"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"Севказнедра" осуществляется в соответствии с законодательством Республики Казахстан.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 № 29-НҚ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68-ОД</w:t>
            </w:r>
          </w:p>
        </w:tc>
      </w:tr>
    </w:tbl>
    <w:bookmarkStart w:name="z337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</w:t>
      </w:r>
    </w:p>
    <w:bookmarkEnd w:id="324"/>
    <w:bookmarkStart w:name="z338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Глава1. Общие положения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 (далее - МД "Центрказнедра") является территориальным органом республиканского государственного учреждения "Комитет геологии Министерства экологии, геологии и природных ресурсов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Павлодарской и Карагандинской областей.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"Центрказнедра" имеет в своей структуре: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Карагандинскую региональную инспекцию;</w:t>
      </w:r>
    </w:p>
    <w:bookmarkEnd w:id="328"/>
    <w:bookmarkStart w:name="z3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Павлодарскую региональную инспекцию.</w:t>
      </w:r>
    </w:p>
    <w:bookmarkEnd w:id="329"/>
    <w:bookmarkStart w:name="z3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"Центрказнедра"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 (далее - Положение).</w:t>
      </w:r>
    </w:p>
    <w:bookmarkEnd w:id="330"/>
    <w:bookmarkStart w:name="z3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"Центрказнедра"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331"/>
    <w:bookmarkStart w:name="z34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"Центрказнедра" вступает в гражданско-правовые отношения от собственного имени и от имени Комитета, если он уполномочен на это.</w:t>
      </w:r>
    </w:p>
    <w:bookmarkEnd w:id="332"/>
    <w:bookmarkStart w:name="z34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"Центрказнедра"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33"/>
    <w:bookmarkStart w:name="z3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"Центрказнедра" по вопросам своей компетенции в установленном законодательством порядке издает акты в виде приказов.</w:t>
      </w:r>
    </w:p>
    <w:bookmarkEnd w:id="334"/>
    <w:bookmarkStart w:name="z3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"Центрказнедра"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экологии, геологии и природных ресурсов Республики Казахстан.</w:t>
      </w:r>
    </w:p>
    <w:bookmarkEnd w:id="335"/>
    <w:bookmarkStart w:name="z34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"Центрказнедра": Республика Казахстан, 100012, город Караганда, проспект Бухар Жырау, 47.</w:t>
      </w:r>
    </w:p>
    <w:bookmarkEnd w:id="336"/>
    <w:bookmarkStart w:name="z35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"Центрказнедра":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"Центрказнедра".</w:t>
      </w:r>
    </w:p>
    <w:bookmarkEnd w:id="338"/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"Центрказнедра".</w:t>
      </w:r>
    </w:p>
    <w:bookmarkEnd w:id="339"/>
    <w:bookmarkStart w:name="z3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"Центрказнедра" осуществляется за счет средств республиканского бюджета.</w:t>
      </w:r>
    </w:p>
    <w:bookmarkEnd w:id="340"/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"Центрказнедра"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341"/>
    <w:bookmarkStart w:name="z355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"Центрказнедра"</w:t>
      </w:r>
    </w:p>
    <w:bookmarkEnd w:id="342"/>
    <w:bookmarkStart w:name="z35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343"/>
    <w:bookmarkStart w:name="z35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базы, государственного управления недропользованием.</w:t>
      </w:r>
    </w:p>
    <w:bookmarkEnd w:id="344"/>
    <w:bookmarkStart w:name="z3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45"/>
    <w:bookmarkStart w:name="z3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346"/>
    <w:bookmarkStart w:name="z3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347"/>
    <w:bookmarkStart w:name="z36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348"/>
    <w:bookmarkStart w:name="z3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349"/>
    <w:bookmarkStart w:name="z36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350"/>
    <w:bookmarkStart w:name="z36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351"/>
    <w:bookmarkStart w:name="z36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352"/>
    <w:bookmarkStart w:name="z36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353"/>
    <w:bookmarkStart w:name="z36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354"/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355"/>
    <w:bookmarkStart w:name="z36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356"/>
    <w:bookmarkStart w:name="z37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357"/>
    <w:bookmarkStart w:name="z37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358"/>
    <w:bookmarkStart w:name="z37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359"/>
    <w:bookmarkStart w:name="z37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государственного учета действующих объектов размещения техногенных минеральных образований;</w:t>
      </w:r>
    </w:p>
    <w:bookmarkEnd w:id="360"/>
    <w:bookmarkStart w:name="z3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мониторинга недр, сбора и обобщения геологической информации;</w:t>
      </w:r>
    </w:p>
    <w:bookmarkEnd w:id="361"/>
    <w:bookmarkStart w:name="z3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ликвидации и консервации бесхозных гидрогеологических и аварийных нефтегазовых скважин;</w:t>
      </w:r>
    </w:p>
    <w:bookmarkEnd w:id="362"/>
    <w:bookmarkStart w:name="z37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предоставление информации по государственному учету запасов полезных ископаемых государственным органам;</w:t>
      </w:r>
    </w:p>
    <w:bookmarkEnd w:id="363"/>
    <w:bookmarkStart w:name="z3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End w:id="364"/>
    <w:bookmarkStart w:name="z37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365"/>
    <w:bookmarkStart w:name="z37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366"/>
    <w:bookmarkStart w:name="z38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деятельности межрегиональной комиссии по запасам полезных ископаемых;</w:t>
      </w:r>
    </w:p>
    <w:bookmarkEnd w:id="367"/>
    <w:bookmarkStart w:name="z38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368"/>
    <w:bookmarkStart w:name="z38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369"/>
    <w:bookmarkStart w:name="z38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370"/>
    <w:bookmarkStart w:name="z38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3-1), 4), 9), 10) и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371"/>
    <w:bookmarkStart w:name="z38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372"/>
    <w:bookmarkStart w:name="z38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373"/>
    <w:bookmarkStart w:name="z38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374"/>
    <w:bookmarkStart w:name="z38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375"/>
    <w:bookmarkStart w:name="z38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376"/>
    <w:bookmarkStart w:name="z3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377"/>
    <w:bookmarkStart w:name="z39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378"/>
    <w:bookmarkStart w:name="z39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Республики Казахстан от 27 декабря 2017 года "О недрах и недропользовании";</w:t>
      </w:r>
    </w:p>
    <w:bookmarkEnd w:id="379"/>
    <w:bookmarkStart w:name="z39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374,.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Правил;</w:t>
      </w:r>
    </w:p>
    <w:bookmarkEnd w:id="380"/>
    <w:bookmarkStart w:name="z39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381"/>
    <w:bookmarkStart w:name="z39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382"/>
    <w:bookmarkStart w:name="z39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383"/>
    <w:bookmarkStart w:name="z39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"Центрказнедра":</w:t>
      </w:r>
    </w:p>
    <w:bookmarkEnd w:id="384"/>
    <w:bookmarkStart w:name="z39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"Центрказнедра" имеет право:</w:t>
      </w:r>
    </w:p>
    <w:bookmarkEnd w:id="385"/>
    <w:bookmarkStart w:name="z39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386"/>
    <w:bookmarkStart w:name="z40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387"/>
    <w:bookmarkStart w:name="z40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388"/>
    <w:bookmarkStart w:name="z40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389"/>
    <w:bookmarkStart w:name="z40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"Центрказнедра";</w:t>
      </w:r>
    </w:p>
    <w:bookmarkEnd w:id="390"/>
    <w:bookmarkStart w:name="z40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391"/>
    <w:bookmarkStart w:name="z40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392"/>
    <w:bookmarkStart w:name="z40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"Центрказнедра" входит:</w:t>
      </w:r>
    </w:p>
    <w:bookmarkEnd w:id="393"/>
    <w:bookmarkStart w:name="z40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"Центрказнедра" задач и функций;</w:t>
      </w:r>
    </w:p>
    <w:bookmarkEnd w:id="394"/>
    <w:bookmarkStart w:name="z40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395"/>
    <w:bookmarkStart w:name="z40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"Центрказнедра";</w:t>
      </w:r>
    </w:p>
    <w:bookmarkEnd w:id="396"/>
    <w:bookmarkStart w:name="z41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397"/>
    <w:bookmarkStart w:name="z41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398"/>
    <w:bookmarkStart w:name="z41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"Центрказнедра";</w:t>
      </w:r>
    </w:p>
    <w:bookmarkEnd w:id="399"/>
    <w:bookmarkStart w:name="z41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400"/>
    <w:bookmarkStart w:name="z414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"Центрказнедра"</w:t>
      </w:r>
    </w:p>
    <w:bookmarkEnd w:id="401"/>
    <w:bookmarkStart w:name="z41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"Центрказнедра" осуществляется руководителем, который несет персональную ответственность за выполнение возложенных на МД "Центрказнедра" задач и осуществление им своих функций.</w:t>
      </w:r>
    </w:p>
    <w:bookmarkEnd w:id="402"/>
    <w:bookmarkStart w:name="z41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"Центрказнедра"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403"/>
    <w:bookmarkStart w:name="z41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404"/>
    <w:bookmarkStart w:name="z41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"Центрказнедра":</w:t>
      </w:r>
    </w:p>
    <w:bookmarkEnd w:id="405"/>
    <w:bookmarkStart w:name="z41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"Центрказнедра";</w:t>
      </w:r>
    </w:p>
    <w:bookmarkEnd w:id="406"/>
    <w:bookmarkStart w:name="z42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"Центрказнедра", за исключением своих заместителей;</w:t>
      </w:r>
    </w:p>
    <w:bookmarkEnd w:id="407"/>
    <w:bookmarkStart w:name="z42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"Центрказнедра" за исключением своих заместителей;</w:t>
      </w:r>
    </w:p>
    <w:bookmarkEnd w:id="408"/>
    <w:bookmarkStart w:name="z42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"Центрказнедра"в других государственных органах и иных организациях;</w:t>
      </w:r>
    </w:p>
    <w:bookmarkEnd w:id="409"/>
    <w:bookmarkStart w:name="z42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"Центрказнедра";</w:t>
      </w:r>
    </w:p>
    <w:bookmarkEnd w:id="410"/>
    <w:bookmarkStart w:name="z42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"Центрказнедра";</w:t>
      </w:r>
    </w:p>
    <w:bookmarkEnd w:id="411"/>
    <w:bookmarkStart w:name="z42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412"/>
    <w:bookmarkStart w:name="z42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"Центрказнедра" в период его отсутствия осуществляется лицом, его замещающим в соответствии с приказом установленного порядка.</w:t>
      </w:r>
    </w:p>
    <w:bookmarkEnd w:id="413"/>
    <w:bookmarkStart w:name="z42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"Центрказнедра" определяет обязанности и полномочия своих заместителей, руководителей структурных подразделений и работников МД "Центрказнедра".</w:t>
      </w:r>
    </w:p>
    <w:bookmarkEnd w:id="414"/>
    <w:bookmarkStart w:name="z42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"Центрказнедра" осуществляется в централизованном порядке в соответствующем подразделении Министерства экологии, геологии и природных ресурсов Республики Казахстан.</w:t>
      </w:r>
    </w:p>
    <w:bookmarkEnd w:id="415"/>
    <w:bookmarkStart w:name="z42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"Центрказнедра":</w:t>
      </w:r>
    </w:p>
    <w:bookmarkEnd w:id="416"/>
    <w:bookmarkStart w:name="z43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"Центрказнедра" в пределах своих полномочий;</w:t>
      </w:r>
    </w:p>
    <w:bookmarkEnd w:id="417"/>
    <w:bookmarkStart w:name="z43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на них Председателем Комитета.</w:t>
      </w:r>
    </w:p>
    <w:bookmarkEnd w:id="418"/>
    <w:bookmarkStart w:name="z432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"Центрказнедра"</w:t>
      </w:r>
    </w:p>
    <w:bookmarkEnd w:id="419"/>
    <w:bookmarkStart w:name="z43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"Центрказнедра" имеет на праве оперативного управления обособленное имущество. Имущество МД "Центрказнедра"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"Центрказнедра".</w:t>
      </w:r>
    </w:p>
    <w:bookmarkEnd w:id="420"/>
    <w:bookmarkStart w:name="z43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"Центрказнедра", относится к республиканской собственности.</w:t>
      </w:r>
    </w:p>
    <w:bookmarkEnd w:id="421"/>
    <w:bookmarkStart w:name="z43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"Центрказнедра"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422"/>
    <w:bookmarkStart w:name="z436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"Центрказнедра"</w:t>
      </w:r>
    </w:p>
    <w:bookmarkEnd w:id="423"/>
    <w:bookmarkStart w:name="z43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"Центрказнедра" осуществляется в соответствии с законодательством Республики Казахстан.</w:t>
      </w:r>
    </w:p>
    <w:bookmarkEnd w:id="4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2022 года № 29-НҚ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геологии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68-ОД</w:t>
            </w:r>
          </w:p>
        </w:tc>
      </w:tr>
    </w:tbl>
    <w:bookmarkStart w:name="z440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</w:t>
      </w:r>
    </w:p>
    <w:bookmarkEnd w:id="425"/>
    <w:bookmarkStart w:name="z441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государственного учреждение 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 (далее - МД "Южказнедра") является территориальным органом республиканского государственного учреждения "Комитет геологии Министерства экологии, геологии и природных ресурсов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 на территориях Алматинской, Жамбылской, Кызылординской и Туркестанской областей, а также городов республиканского значения Алматы и Шымкент.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"Южказнедра" имеет в своей структуре: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Жамбылскую региональную инспекцию;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Туркестанскую региональную инспекцию;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Кызылординскую региональную инспекцию;</w:t>
      </w:r>
    </w:p>
    <w:bookmarkEnd w:id="431"/>
    <w:bookmarkStart w:name="z4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Талдыкурганскую региональную инспекцию.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"Южказнедра"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 (далее - Положение).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"Южказнедра"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"Южказнедра" вступает в гражданско-правовые отношения от собственного имени и от имени Комитета, если он уполномочен на это.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"Южказнедра"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"Южказнедра" по вопросам своей компетенции в установленном законодательством порядке издает акты в виде приказов.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"Южказнедра" утверждается Руководителем аппарата Министерства экологии, геологии и природных ресурсов Республики Казахстан (далее - Министерство) по согласованию с Министром экологии, геологии и природных ресурсов Республики Казахстан.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"Южказнедра": Республика Казахстан, 050046, город Алматы, проспект Абая, 191, 8 этаж.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"Южказнедра":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"Южказнедра".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"Южказнедра".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"Южказнедра" осуществляется за счет средств республиканского бюджета.</w:t>
      </w:r>
    </w:p>
    <w:bookmarkEnd w:id="443"/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законодательными актами Республики Казахстан МД "Южказнедра"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444"/>
    <w:bookmarkStart w:name="z460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"Южказнедра"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446"/>
    <w:bookmarkStart w:name="z46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базы.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48"/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450"/>
    <w:bookmarkStart w:name="z4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451"/>
    <w:bookmarkStart w:name="z46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452"/>
    <w:bookmarkStart w:name="z4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453"/>
    <w:bookmarkStart w:name="z4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454"/>
    <w:bookmarkStart w:name="z47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455"/>
    <w:bookmarkStart w:name="z47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456"/>
    <w:bookmarkStart w:name="z4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457"/>
    <w:bookmarkStart w:name="z4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458"/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459"/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460"/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461"/>
    <w:bookmarkStart w:name="z4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462"/>
    <w:bookmarkStart w:name="z4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и ведение государственного учета действующих объектов размещения техногенных минеральных образований;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мониторинга недр, сбора и обобщения геологической информации;</w:t>
      </w:r>
    </w:p>
    <w:bookmarkEnd w:id="464"/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ликвидации и консервации бесхозных гидрогеологических и аварийных нефтегазовых скважин;</w:t>
      </w:r>
    </w:p>
    <w:bookmarkEnd w:id="465"/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предоставление информации по государственному учету запасов полезных ископаемых государственным органам;</w:t>
      </w:r>
    </w:p>
    <w:bookmarkEnd w:id="466"/>
    <w:bookmarkStart w:name="z4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ведение государственного баланса запасов полезных ископаемых;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раскрытие геологической информации путем ее опубликования или предоставления к ней открытого доступа;</w:t>
      </w:r>
    </w:p>
    <w:bookmarkEnd w:id="468"/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проведение государственной экспертизы запасов участков подземных вод до 1000 кубических метров в сутки;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деятельности межрегиональной комиссии по запасам полезных ископаемых;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согласование условий водопользования на забор и (или)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создание комиссии по подписанию акта ликвидации последствий использования пространства недр;</w:t>
      </w:r>
    </w:p>
    <w:bookmarkEnd w:id="472"/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принятие и передача недропользователю на баланс скважин, технологических единиц;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2-1), 3), 3-1)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3-1), 4), 9), 10) и 13)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474"/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по совершенствованию проведения государственного контроля;</w:t>
      </w:r>
    </w:p>
    <w:bookmarkEnd w:id="475"/>
    <w:bookmarkStart w:name="z49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476"/>
    <w:bookmarkStart w:name="z49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478"/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479"/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определяемых местными исполнительными органами областей территории предназначенных для старательства;</w:t>
      </w:r>
    </w:p>
    <w:bookmarkEnd w:id="480"/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прием на бумажном носителе, для целей обобщения сведений,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 (далее - Правила), утвержденный приказом Министра по инвестициям и развитию Республики Казахстан от 24 мая 2018 года № 374,.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Правил;</w:t>
      </w:r>
    </w:p>
    <w:bookmarkEnd w:id="483"/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территорий, предназначенных для лицензий на добычу общераспространенных полезных ископаемых;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территорий, предназначенных для разрешений на добычу общераспространенных полезных ископаемых;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"Южказнедра":</w:t>
      </w:r>
    </w:p>
    <w:bookmarkEnd w:id="487"/>
    <w:bookmarkStart w:name="z5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"Южказнедра" имеет право: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489"/>
    <w:bookmarkStart w:name="z5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490"/>
    <w:bookmarkStart w:name="z5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491"/>
    <w:bookmarkStart w:name="z5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492"/>
    <w:bookmarkStart w:name="z50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"Южказнедра";</w:t>
      </w:r>
    </w:p>
    <w:bookmarkEnd w:id="493"/>
    <w:bookmarkStart w:name="z50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494"/>
    <w:bookmarkStart w:name="z51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495"/>
    <w:bookmarkStart w:name="z51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"Южказнедра" входит:</w:t>
      </w:r>
    </w:p>
    <w:bookmarkEnd w:id="496"/>
    <w:bookmarkStart w:name="z51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"Южказнедра" задач и функций;</w:t>
      </w:r>
    </w:p>
    <w:bookmarkEnd w:id="497"/>
    <w:bookmarkStart w:name="z51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98"/>
    <w:bookmarkStart w:name="z51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"Южказнедра";</w:t>
      </w:r>
    </w:p>
    <w:bookmarkEnd w:id="499"/>
    <w:bookmarkStart w:name="z51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500"/>
    <w:bookmarkStart w:name="z51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501"/>
    <w:bookmarkStart w:name="z51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"Южказнедра";</w:t>
      </w:r>
    </w:p>
    <w:bookmarkEnd w:id="502"/>
    <w:bookmarkStart w:name="z51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503"/>
    <w:bookmarkStart w:name="z519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"Южказнедра"</w:t>
      </w:r>
    </w:p>
    <w:bookmarkEnd w:id="504"/>
    <w:bookmarkStart w:name="z52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"Южказнедра" осуществляется руководителем, который несет персональную ответственность за выполнение возложенных на МД "Южказнедра" задач и осуществление им своих функций.</w:t>
      </w:r>
    </w:p>
    <w:bookmarkEnd w:id="505"/>
    <w:bookmarkStart w:name="z52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"Южказнедра" возглавляет руководитель, назначаемый на должность и освобождаемый от должности Руководителем аппарата Министерства.</w:t>
      </w:r>
    </w:p>
    <w:bookmarkEnd w:id="506"/>
    <w:bookmarkStart w:name="z52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Председателем Комитета.</w:t>
      </w:r>
    </w:p>
    <w:bookmarkEnd w:id="507"/>
    <w:bookmarkStart w:name="z52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МД "Южказнедра":</w:t>
      </w:r>
    </w:p>
    <w:bookmarkEnd w:id="508"/>
    <w:bookmarkStart w:name="z52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"Южказнедра";</w:t>
      </w:r>
    </w:p>
    <w:bookmarkEnd w:id="509"/>
    <w:bookmarkStart w:name="z52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"Южказнедра", за исключением своих заместителей;</w:t>
      </w:r>
    </w:p>
    <w:bookmarkEnd w:id="510"/>
    <w:bookmarkStart w:name="z52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"Южказнедра" за исключением своих заместителей;</w:t>
      </w:r>
    </w:p>
    <w:bookmarkEnd w:id="511"/>
    <w:bookmarkStart w:name="z52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"Южказнедра"в других государственных органах и иных организациях;</w:t>
      </w:r>
    </w:p>
    <w:bookmarkEnd w:id="512"/>
    <w:bookmarkStart w:name="z5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"Южказнедра";</w:t>
      </w:r>
    </w:p>
    <w:bookmarkEnd w:id="513"/>
    <w:bookmarkStart w:name="z5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"Южказнедра";</w:t>
      </w:r>
    </w:p>
    <w:bookmarkEnd w:id="514"/>
    <w:bookmarkStart w:name="z53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515"/>
    <w:bookmarkStart w:name="z53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"Южказнедра" в период его отсутствия осуществляется лицом, его замещающим в соответствии с приказом установленного порядка.</w:t>
      </w:r>
    </w:p>
    <w:bookmarkEnd w:id="516"/>
    <w:bookmarkStart w:name="z53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МД "Южказнедра" определяет обязанности и полномочия своих заместителей, руководителей структурных подразделений и работников МД "Южказнедра".</w:t>
      </w:r>
    </w:p>
    <w:bookmarkEnd w:id="517"/>
    <w:bookmarkStart w:name="z53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Кадровое делопроизводство МД "Южказнедра" осуществляется в централизованном порядке в соответствующем подразделении Министерства экологии, геологии и природных ресурсов Республики Казахстан.</w:t>
      </w:r>
    </w:p>
    <w:bookmarkEnd w:id="518"/>
    <w:bookmarkStart w:name="z53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Заместители руководителя МД "Южказнедра":</w:t>
      </w:r>
    </w:p>
    <w:bookmarkEnd w:id="519"/>
    <w:bookmarkStart w:name="z53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"Южказнедра" в пределах своих полномочий;</w:t>
      </w:r>
    </w:p>
    <w:bookmarkEnd w:id="520"/>
    <w:bookmarkStart w:name="z53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521"/>
    <w:bookmarkStart w:name="z537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"Южказнедра"</w:t>
      </w:r>
    </w:p>
    <w:bookmarkEnd w:id="522"/>
    <w:bookmarkStart w:name="z53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МД "Южказнедра" имеет на праве оперативного управления обособленное имущество. Имущество МД "Южказнедра"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"Южказнедра".</w:t>
      </w:r>
    </w:p>
    <w:bookmarkEnd w:id="523"/>
    <w:bookmarkStart w:name="z53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МД "Южказнедра", относится к республиканской собственности.</w:t>
      </w:r>
    </w:p>
    <w:bookmarkEnd w:id="524"/>
    <w:bookmarkStart w:name="z54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МД "Южказнедра"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525"/>
    <w:bookmarkStart w:name="z541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"Южказнедра"</w:t>
      </w:r>
    </w:p>
    <w:bookmarkEnd w:id="526"/>
    <w:bookmarkStart w:name="z54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МД "Южказнедра" осуществляется в соответствии с законодательством Республики Казахстан.</w:t>
      </w:r>
    </w:p>
    <w:bookmarkEnd w:id="5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