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1c9d5" w14:textId="b51c9d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Тагильского сельского округа Сарыкольского района Костанайской области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Сарыкольского района Костанайской области от 10 января 2022 года № 89.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Сарыкольский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Тагильского сельского округа Сарыкольского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28 159,9 тысяч тенге, в том числе по: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3 727,9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0,0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0,0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24 432,0 тысячи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28 611,1 тысяч тенге;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тысяч тенге, в том числе: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451,2 тысяча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451,2 тысяча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бюджете Тагильского сельского округа на 2022 год предусмотрен объем субвенций, передаваемых из районнного бюджета, в сумме 24 077,0 тысяч тенге.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Тагильского сельского округа на 2022 год не предусмотрены объемы бюджетных изъятий в районный бюджет.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года.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Сарыкольского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Базарбаева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2022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Сарыкольского района Костанайской области от 18.11.2022 </w:t>
      </w:r>
      <w:r>
        <w:rPr>
          <w:rFonts w:ascii="Times New Roman"/>
          <w:b w:val="false"/>
          <w:i w:val="false"/>
          <w:color w:val="ff0000"/>
          <w:sz w:val="28"/>
        </w:rPr>
        <w:t>№ 223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28 159,9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24 432,0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28 611,1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24 626,9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3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2023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"10"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89</w:t>
            </w:r>
          </w:p>
        </w:tc>
      </w:tr>
    </w:tbl>
    <w:bookmarkStart w:name="z3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Тагильского сельского округа Сарыкольского района на 2024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24077,0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 Наименование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