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496b" w14:textId="dec4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Тагильского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114.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Тагильского сельского округа Сарыкольского района Костанайской области" от 25 июня 2014 года № 183 (зарегистрировано в Реестре государственной регистрации нормативных правовых актов за № 4947)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Тагильского сельского округа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Тагильского сельского округа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Тагильского сельского округа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Тагильского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Тагильского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Тагильского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Тагильского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Тагильского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Тагильского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Тагильского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Тагильского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Тагильского сельского округа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Тагильского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Тагильское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Соналы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Ермаковка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