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3cbd" w14:textId="2093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августа 2014 года № 202 "Об утверждении Правил проведения раздельных сходов местного сообщества и количественного состава представителей жителей поселка для участия в сходе местного сообщества поселка Сарыколь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18 февраля 2022 года № 116. Отменено решением маслихата Сарыкольского района Костанайской области от 25 сентября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поселка для участия в сходе местного сообщества поселка Сарыколь Сарыкольского района Костанайской области" от 8 августа 2014 года № 202 (зарегистрировано в Реестре государственной регистрации нормативных правовых актов за № 5017)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Сарыколь Сарыкольского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поселка для участия в сходе местного сообщества поселка Сарыколь Сарыкольского района Костанайской области, утвержденный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поселка Сарыколь Сарыкольского района Костанайской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поселка Сарыколь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поселка Сарыколь.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поселка, в границах которой осуществляется местное самоуправление, формируются и функционируют его органы;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поселка в избрании представителей для участия в сходе местного сообщества.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подразделяется на участки (улицы).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 Сарыколь.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Сарыколь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поселка организуется акимом поселка Сарыколь.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 и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 Сарыколь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Сарыколь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поселка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поселка Сарыколь.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поселка для участия в сходах местного сообщества поселка Сарыколь Сарыкольского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поселка Сарыколь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поселка Сарыколь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