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85bb" w14:textId="7158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10 апреля 2018 года № 155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Веселоподольского сельского округа Сарыкольского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18 февраля 2022 года № 117. Отменено решением маслихата Сарыкольского района Костанайской области от 25 сентября 2023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Веселоподольского сельского округа Сарыкольского района Костанайской области" от 10 апреля 2018 года № 155 (зарегистрировано в Реестре государственной регистрации нормативных правовых актов за № 7737)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Веселоподольского сельского округа Сарыкольского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сел для участия в сходе местного сообщества Веселоподольского сельского округа Сарыкольского района Костанайской области, утвержденный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Веселоподольского сельского округа Сарыкольского района Костанайской области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Веселоподольского сельского округа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Веселоподольского сельского округа.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Веселоподольского сельского округа.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Веселоподольского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Веселоподольского сельского округа.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Веселоподольского сельского округа или уполномоченным им лицом.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Веселоподольского сельского округа или уполномоченное им лицо.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Веселоподольского сельского округа.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Веселоподольского сельского округа Сарыкольского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Веселоподольского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Веселый Подол Веселоподольского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Ананьевка Веселоподольского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