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9d8f9" w14:textId="cd9d8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10 января 2022 года № 88 "О бюджете Сорочинского сельского округа Сарыкольского района Костанайской области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Сарыкольского района Костанайской области от 10 марта 2022 года № 127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Сарыкольский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бюджете Сорочинского сельского округа Сарыкольского района Костанайской области на 2022-2024 годы" от 10 января 2022 года № 88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Сорочинского сельского округа Сарыкольского района на 2022-2024 годы согласно приложениям 1, 2 и 3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36 469,0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4 125,0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32 344,0 тысячи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37 090,4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- 621,4 тысяча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621,4 тысяча тенге.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621,4 тысяча тенге.";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Сарыкольского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Базарбаева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марта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88</w:t>
            </w:r>
          </w:p>
        </w:tc>
      </w:tr>
    </w:tbl>
    <w:bookmarkStart w:name="z32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Сорочинского сельского округа Сарыкольского района на 2022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36 469,0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4 125,0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4 125,0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4 002,0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32 344,0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32 344,0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32 344,0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37 090,4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28 925,0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28 925,0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28 925,0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28 925,0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3 440,4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3 440,4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3 440,4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3 355,4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4 725,0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4 725,0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4 725,0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-621,4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